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bffd" w14:textId="07fb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 сессии маслихата города Алматы IV созыва от 22 января 2010 года № 277 "О гербе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10 декабря 2014 года № 289. Зарегистрировано Департаментом юстиции города Алматы 25 декабря 2014 года № 1115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июля 1998 года «Об особом статусе города Алматы»,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маслихата города Алматы IV созыва от 22 января 2010 года № 277 «О гербе города Алматы» (зарегистрировано в Реестре государственной регистрации нормативных правовых актов за № 838, опубликовано 23 февраля 2010 года в газетах «Алматы ақшамы» и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герба города Алматы,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«семью», «семь» заменить словами «восьмью», «восемь»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науки, образования, культуры и спорта Пралиева С.Ж. и заместителя акима города Алматы Аманжолову З.Ж.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XXXIV-й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V-го созыва</w:t>
            </w:r>
          </w:p>
          <w:bookmarkEnd w:id="1"/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 города Алматы                 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Алматы»                       К. Кульбаев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        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