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bdcd" w14:textId="63bb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марта 2011 года № 76 "Об утверждении перечня участков недр, содержащих общераспространенные полезные ископаемые, подлежащих выставлению на конкурс"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марта 2014 года N 61. Зарегистрировано Департаментом юстиции Северо-Казахстанской области 9 апреля 2014 года N 2669. Утратило силу постановлением акимата Северо-Казахстанской области от 29 июля 2016 года N 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N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25 марта 2011 года № 76 "Об утверждении перечня участков недр, содержащих общераспространенные полезные ископаемые, подлежащих выставлению на конкурс" (зарегистрировано в Реестре государственной регистрации нормативных правовых актов под № 1775, опубликовано 22 апреля 2011 года в газете "Северный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конкурс,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постанволению акимата Северо-Казахстанской области от 17 марта 2014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25 марта 2011 №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общераспространенных полезных ископаемых подлежащих выставлению на конкурс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057"/>
        <w:gridCol w:w="1703"/>
        <w:gridCol w:w="541"/>
        <w:gridCol w:w="3474"/>
        <w:gridCol w:w="3474"/>
        <w:gridCol w:w="736"/>
      </w:tblGrid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полезного ископаемого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месторождения, участка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53Ү39'25,6''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70Ү46'37,6''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Бирликское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Боголюбовское (Северный участок-2)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Жаман-Сопка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53Ү50'13''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68Ү33'22''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Жантайсорское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Извест-няк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71Ү55'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Золоторунное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Карлуга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Извест-няк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Кзылтусское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72Ү51'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Уалиханосвкий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72Ү18'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(диорит)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Конырсуйское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52Ү20'40''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66Ү40'27''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Метаморфические породы (мрамор)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53Ү30'32''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70Ү31'21''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54Ү57'59''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68Ү53'11''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Известняк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поваренная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72Ү56'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Старосухотинское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Формовочный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69Ү38'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72Ү21'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Вермикулит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Барчинское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Даутское-2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Заветы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67Ү25'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Комаровское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67Ү54'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53Ү19'37''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67Ү48'55''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67Ү49'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68Ү31'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Аиртауское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Нижне-Бурлукское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53Ү00'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67Ү51'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67Ү40'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Кузбасское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72Ү03'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72Ү11'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лет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69Ү10'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54Ү09,5'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54Ү08'20''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70Ү32'40''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70Ү29'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 Коммуны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68Ү33'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73Ү32'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Кзылтуское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71Ү31'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73Ү45'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72Ү45'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61Ү15'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63Ү20'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Бокбасарское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72Ү24'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 Западное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Ставропольское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66Ү33'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Ломоносовское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66Ү27'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Жембаракское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Чернозубовское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67Ү14'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70Ү56'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Парижская 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67Ү03'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67Ү05'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