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bd13" w14:textId="e31b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гербицидов и норм 
субсидий на 1 тонну (литр, килограмм) удобрений, реализованных 
отечественными производителями, на 1 тонну (литр, килограмм) удобрений, 
приобретенных у поставщика удобрений и (или) у иностранных производителей 
удобрений, на 1 килограмм (литр) гербицидов, приобретенных у поставщиков гербицидов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мая 2014 года N 142. Зарегистрировано Департаментом юстиции Северо-Казахстанской области 23 мая 2014 года N 2802. Утратило силу постановлением акимата Северо-Казахстанской области от 3 сентября 2014 года N 322.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3.09.2014 </w:t>
      </w:r>
      <w:r>
        <w:rPr>
          <w:rFonts w:ascii="Times New Roman"/>
          <w:b w:val="false"/>
          <w:i w:val="false"/>
          <w:color w:val="ff0000"/>
          <w:sz w:val="28"/>
        </w:rPr>
        <w:t>N 322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удобрений и гербицидов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1 тонну (литр, килограмм) удобрений, реализованных отечественными производителями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1 тонну (литр, килограмм) удобрений, приобретенных у поставщика удобрений и (или) иностранных производителей удобрений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1 килограмм (литр) гербицидов, приобретенных у поставщиков гербицидов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области С.Ескендиров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A.Мамытбеков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2014 года №142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гербицидов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2273"/>
      </w:tblGrid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удобрений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(Узбекистан)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«МЭРС» марки «Б»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«Биобарс» (макроэлементы: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-0,3%), (микроэлементы: Zn; Mn; Cu; Co; B; Mo; I – общая доля 0,5%)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Азотно-фосфорно-калийные минеральные удобрения (NPK 16:16:16)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(Узбекистан)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 (Узбекистан)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 (Россия)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-52%) (Россия)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 (Узбекистан)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(Узбекистан)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удобрение с микроэлементами (N-04%;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-08%;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-36%; MgO-3%;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22% (Китай)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марганца (Mn-13%) (Китай)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цинка (Zn-15%) (Китай)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NBROISP (натурал брассионолид) (N-5%;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-10%; MgO-0,2;Mn-0.5%;Zn-0,2%) (Китай)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удобрение с микроэлементами «Нутривант Плюс» (N-6%;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-35%; MgO-0,1;Mn-0.2%;Fe-0.002%;Zn-0,2%; Cu-0.05%; B-0.2%; Mo-0.1%) (Израиль)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микроэлементов в хелатной форме ЕДТА «Микрокат Старт» (N-4%;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-2%; Mn-0.2%;Fe-0.4%;Zn-0,2%; Cu-0.05%; B-0.2%; Mo-0.1%;Свободные аминокислоты-4%; полисахариды- 15%), (Испания)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удобрение с микроэлементами «Райкат Старт» (N-4%;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-3%;Fe-0.1%;Zn-0,2%; B-0.03%, аминокислоты-4%; полисахариды- 15%), (Испания)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удобрение с микроэлементами «Райкат Развитие» (N-6%;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-3%; MgO-0,07;Mn-0.2%;Fe-0.1%;Zn-0,02%; Cu-0.01%; B-0.03%; Mo-0.01%, аминокисло-ты-4%), (Испания)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NK удобрение с микроэлементами «Райкат Финал» (N-3%;К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-6%;Mn-0.07%;Fe-0.1%;Zn-0,02%;Mo-0.01%, аминокисло-ты-4%; полисахариды- 15%), (Испания)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удобрение-антистрессант с микроэлементами «Аминокат» (N-3%;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-1%), (Испания)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Кальция YaraLivaCalcinit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Кальция Krista SOP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Монокалия Фосфат MKP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Cucumber 14-11-31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Special 18-18-18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Red 12-12-36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Yellow 13-40-13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28.75. B 8. Vn 7. Mo 0.4) (Финляндия)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гербицидов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 БАСФ СЕ, (Германия)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 (Дюпон Интернэшнл Оперейшнз Сарл., (Швейцария)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 (Дюпон Интернэшнл Оперейшнз Сарл., (Швейцария)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(эфир 2,4 Д кислоты 720 г/л) (Шаньдунь Чшунши Пестициды Ко, Лтд, Китай), ( Шанхай МИО Кемикал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(имазетамир 100 г/л) ( Цзянсу Агрокем Лаборатори Ко., Лтд, (Китай)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 (Цзянсу Агрокем Лаборатори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 (Шанхай МИО Кемикал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 концентрат эмульсии (Фенаксопроп-П-Этил 100 г/л+антидот 27 г/л) (Шанхай МИО Кемикал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 450 г/л) (Шанхай МИО Кемикал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 (Шанхай МИО Кемикал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 (Шанхай МИО Кемикал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2.4-Д), (Нуфарм, Австрия)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2-этилгексилового эфира, 905 г/л) (Нуфарм, Австрия)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 (Нуфарм, Австрия)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 (Нуфарм, Австрия)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(трибенурон-метил,750 г/кг), (Дюпон де Немур Интернэшнл С.А.,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 (Дюпон де Немур Интернэшнл С.А.,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+флорасулам, 150 г/кг)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 (БАСФ СЕ,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 (Сингента,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г/л+йодосульфурон-метил-натрия, 1,0 г/л+тиенкарбазон-метил, 10 г/л+ципросульфид (антидот), 15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 (Дюпон де Немур Интернэшнл С.А.,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(тиаметурон-метил, 750 г/кг) (Дюпон де Немур Интернэшнл С.А.,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 (Сингента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водно-диспергируемые гранулы (клопиралид, 750 г/кг) (Юнайтед Агри-Кемикал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 (БАСФ СЕ,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г/л+клохвинтоцет-мексил (антидот), 34,5 г/л) (Кеминова А/С, Дания)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(феноксапроп-п-этил, 69 г/л + мефенпир-диэтил (антидот), 75 г/л) (Байер ропСайенс)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 (Кромптон,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масляно-водная, (феноксапроп-п-этил, 110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водный раствор (глифосат, 480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концентрат эмульсии (2-этилгексиловый эфир 2,4 – Д кислоты) (Ипрохем Ко., Лтд, Китай, ДВА Агро ГмбХ,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(метсульфурон-метил, 600 кг/г)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г/л) (Юнайтед Агри-Кемикал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г/кг,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г/л+клоквинтоцет-мексил (антидот), 90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 + мефенпир-ди-этил, (антидот), 27 г/л) (Байер КропСайенс)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кислоты в виде 2-этилгексиловый эфира, 850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мефен-пир-диэтил, (антидот) 250 г/кг) (Байер КропСайенс)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г/кг)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кислоты в виде 2-этилгексиловый эфира, 850 г/л)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соль)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г/л) (Лейтон Агрио Лтд., Китай, 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(410 г/л сложный эфир+7,4 г/л флорсулам) (ОАО Химпром Россия, ЗАО фирма Авсгуст Россия, Дау АгроСаенсес С.Р.Л., Италия)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г/л, (Юнайтед Фосфорус Лимитед, Великобритания,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воднорастворимый концентрат (500 г/л МЦПА кислоты в виде диметиламинной, калиевой и натриевой солей, (Химическое предприятие Органика-Сажина, Польша,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воднорастворимый концентрат (350 г/л, МЦПА кислоты+150 г/л пиклорама) (Лиер Кемикал Индастри Компании Лимитед, Китай, Аксима «Агрикалче 2000»,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г/л), (ЗАО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(500 г/л кислоты 2,4-Д в виде 2-этил-гексилового эфира), ( Рокита Агро СА, Польша,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воднорастворимый концентрат (480 г/л бентазон), ( Цзянсу Институт оф Экомонес Ко., Лтд.,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(270 л/га метрибузин), (ЗАО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(100 г/л феноксапроп-П-этил+20г/л антидот), (Цзянсу Институт оф Экомонес Ко., Лтд, Китай)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г/л, (Цзянсу Институт оф Экомонес Ко., Лтд, Китай)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г/кг), (Цзянсу Институт оф Экомонес Ко., Лтд,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г/л), ( Цзянсу Институт оф Экомонес Ко., Лтд.,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кислоты), (Цзянсу Институт оф Экомонес Ко., Лтд.,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г/кг, ( Цзянсу Институт оф Экомонес Ко., Лтд., Китай, ЗАО Фирма Август,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г/л), (Зейянг Инфанда Биокемикал Ко., Лтд, Китай, Стоктон Кемикал Корпорейшн,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г/л), ( Шангжоу Винтафоне Кемикал Ко., Лтд, Китай, Стоктон Кемикал Корпорейшн,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г/л+клоквинтоцетмексил (антидот), 20 г/л), ( Тагрос Индия)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г/кг), (Стоктон Кемикал Корпорейшн, США,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г/л, (Стрэнд Групп Холдингс Лтд., ЮАР, Жеянг Шенгхуа Биок Кемикал Ко. Лтд.,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(250 г/л метрибузина), (Стрэнд Групп Холдингс Дтд., ЮАР,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(40 г/л хизалофоп-п-тефурила), ( Шанхай Сайфхем Интернешнл Трейд Ко.,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микрокапсулированная эмульсия (126 г/л этофумезата+63 г/л фенмедифама+21 г/л десмидифама), ( Шанхай МИО Кемикал Ко.,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микрокапсулированная эмульсия (60 г/л хизалофоп-п-этил), ( Шанхай Сайфхем Итернешнл Трейд Ко.,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(300 г/л клопиралида), (Лиер кемикал Индастри Ко., Лтд,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воднорастворимый порошок (римсульфурон, 250 г/кг, (Стрэнд групп Холдингс Лтд, ЮАР,ЗАО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г/л), ( 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метсульфурон-метил, (600 г/кг), ( 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(2007 г –артстар, в.д.г.) (трибенурон-метил, 750 г/кг), (ООО Сибагрохим, РФ)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(2,4-Д кислоты сложный 2-этилгексиловый эфир, (564 г/л)+метсульфурон-метил, 600 г/кг), (Чайна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г/л + 2- этилгексиловый эфир дикамбы кислоты, 60 г/л, ( 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г/кг, ( Коммуникейшен Импорт Экспорт Корпорейшн,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феноксапроп-П-этил (69г/л+нафталевый ангидрид (антидот 125 г/л), ( ООО Сибагрохим,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раствор, изопропиламинная соль глифосата кислоты, (360 г/л), ( 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концентрат эмульсии 2-этилгексиловый эфир клопиралида, (500 г/л), ( Чайна коммуникейшн Импорт Эспорт Корпорейшн Китай, ООО Сибагрохим,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г/л), ( ООО «Форвард»,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г/кг), (ООО «Форвард»,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смачивающийся порошок (манкоцеб, 640 г/кг + металаксил, 80 г/кг), (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смачивающийся порошок (глифосат калийная соль, 500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г/кг+триасульфурон, 41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водный раствор (124 г/л дикамба+356 г/л 2.4-Д), ( 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г/л),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г/л), ( Сингента,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(клодинафоп-пропаргил, 240 г/л + 60 г/л клоквинтоцетмексил,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г/кг),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г/л),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г/л), (Дау АгроСаенсес,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концентрат эмульсии (феноксапроп-п-этил, 100 г/л + фенклоразол-этил (антидот), 21 г/л), ( Вилловод Лтд., Китай, Вилловод Лтд.,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г/кг), ( Цзянсу Агрокем лаборатории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г/л),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клоквинтоцет-мек-сил (антидот), 20 г/л),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г/л), (Лейтон Агрио Лтд., Китай, 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 (Монсанто,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водно-диспергируемые гранулы (метсульфурон-метил, 600 г/кг), (Юнайтед Агри-Кемикал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водно-диспергируемые гранулы метсульфурон-метил, 70 г/кг+тифенсульфурон-метил, 680 г/кг), (Юнайтед Агри-Кемикал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(метсульфурон-метил, 600 г/кг), (Дюпон Итернэшнл Оперейшнз Сарл.,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г/кг), (Дюпон Интернэшнл Оперейшнз Сарл.,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САРАЦИН, эмульсия масляно-водная (феноксапроп-п-этил 140 г/л + клодинафоп-прапаргил 90 г/л + клоквинтоцет-мексил 72 г/л, (Синтезия Кеми ГмбХ, Германия) 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 НАБ, ( Интернешнл Агро-Кемикалс Ко. Лтд.,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–Д), (Шандонг Рейнбоу Кемикал Ко. Лтд.,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г/л), (Шандонг Рейнбоу Кемикал Ко. Лтд.,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60% концентрат эмульсии (2,4Д эфир), (Чина Кроп Кэмикал Протекшин Компании Лимитед, Китай) 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27г/л), (Байер КропСайенс АГ)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кислоты), ( Нуфарм, Австрии)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г/л, ( Нуфарм, Австрия)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(дикамба-360 г/л+хлорсульфурон-22,2 г/л) (Стрэнд Групп Холдингс Лтд., ЮАР,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950г/л), ( Циндао ЦзиЯ Интернешнл Трейд Компани, Лтд.,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г/л+(антидот), 35 г/л, (Стрэнд Групп Холдингс Лтд., ЮАР,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г/л), ( Жэйянг Шенгхуа Биок Кемикал Лтд., Китай, ЗАО Щелково Агрохим,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г/л+фенклоразол-п-этил (антидот), 50 г/л, ( Джезянг Хисун Кемикал Ко. Лтд., Китай, Моер Кемсайенс Ко.Лтд.,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г/л), (Дзиянгсу Сэвенконтинент Грин Кемикао Ко, Лтд, Китай, Моер Кемсайенс Ко, Китай 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г/кг), (Дзиянгсу Тиенжонг Груп Ко., Лтд, Китай, Моер Кемсайенс Ко, Китай 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 (глифосат 747 г/кг), ( Шангдонг Чияучанг Кемикал Ко., Лтд.,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г/л), ( Цянгсу Янгнон Кемикал Ко. Лтд., Китай, Моер Кемсайенс Ко. Лтд.,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виде,2-этилгексилового эфира, 850 г/л), ( Цянгжоу Уинтафон Кемикал Ко.,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г/кг), ( Анхуи Фенгле Агрокемикал Ко.,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водно-диспергируемые гранулы (тифенсульфурон-метил, 750 г/кг), (Анхуи Фенгле Агрокемиал Ко.,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 (Анхуи Фенгле Агрокемикал Ко., Лтд, Китай, Моер Кемсайенс Ко,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г/л), ( Шандонг Синда Кемикал Ко. Лтд., Китай, Моер Кемсайенс Ко. Лтд.,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РОБУСТО, концентрат эмульсии (2-этилгексиловый эфир 2,4-Д кислоты, 850 г/л), ( 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 ФОРТЕ, концентрат эмульсии (феноксапроп-п-этил, 140 г/л+клоквиртоцет-мексил, 40 г/л), ( 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 Юнайтед Агри-Кемикал Компани ГмбХ, Швейцария) Юнайтед Агри-Кемикал Компани ГмбХ, Швейцария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эмульсия масляно-водная (феноксапроп-п-этил, 140 г/л+клоквинтоцетмексил, 50г/л), ( Синтезия Кеми ГмбХ, Германия) 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г/кг), ( Чина Кроп Кэмикал Протекшин Компани Лимитед,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водно-диспергируемые гранулы (трибенурон-метил, 750 г/кг, (Юнайтед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 БАСФ (Агрокемикал Продактс Б.В., Голландия)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КУГАР, концентрат эмульсии (феноксапроп-п-этил, 140 г/л + клодинафоп-пропаргил, 90 г/л + клоквинтоцет-мексил, 60 г/л, )Юнайтед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г/кг, (Вилловоод Лтд., Китай Вилловоод Лтд.,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(глифосат, 360 г/л, (Гранд Харвест Интернациональ Деволопмент Лимитед, Китай, ООО Резерв,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концентрат эмульсии (феноксапроп-п-этил, 100 г/л + фенклоразол-этил (антидот), 27 г/л, (Гранд Харвест нтернациональ Деволопмент Лимитед, Китай, ООО Резерв,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(2,4-Д кислоты в виде малолетучих эфиров, 500 г/л, (Гранд Харвест Интернациональ Деволопмент Лимитед, Китай, ООО Резерв,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смачивающийся порошок (метсульфурон-метил, 600 г/кг, ( Гранд Харвест Интернациональ Деволопмент Лимитед, Китай, ООО Резерв,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г/л, (Лейтон Агрио Лтд.,Китай, 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водная эмульсия (феноксапроп-п-этил, 110 г/л) (Кеминова А/С, Дания)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концентрат эмульсии (хизалофоп-п-тефурил, 40 г/л, (Юнайтед Агри-Кемикал Компани ГмбХ, Швейцария, Юнайтед Агри-Кемикал Компани ГмбХ,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 (БАСФ Агро Б.В.,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водно-диспергируемые гранулы (метсульфурон-метил, 600 кг), Кеминова А/С, (Дания)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ДИКОПУР ТОП, водный раствор (2,4-Д дихлорфенокси-уксусная кислота, 344 г/л+дикамба, 120г/л) (Нуфарм,Австрия)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ЕВРОЛАЙТНИНГ, 4,8% водорастворимый концентрат (имазамокс, 33 г/л+имазапир, 15 г/л) БАСФ Агрокемикал Продактс Б.В., (Нидерланды)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водный раствор (имазамокс, 40 г/л) БАСФ Агрокемикал Продактс Б.В., (Нидерланды)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концентрат эмульсии (феноксапроп-п-этил, 120 г/л+клоквинтоцет-мексил (антидот), 23 г/л) Кеминова, (Дания)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(флукарбазон+флутразалон) Ариста ЛайфСайенс САС, (США)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АМИНОПЕЛИК, водный раствор (диметиламинная соль 2,4 Д 772 г/л Мактешим Аган Поланд, Польша) Рокита Агро, (Польша)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ФЕЛИКС 757, водно-диспергируемые гранулы (глифосат, 757 г/кг) ДВА Агро ГмбХ, (Германия,Китай)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г/л), (Сингента, Щвейцария)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г/л), (Дау АгроСаенс,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(330 г/л пендиметалина)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(750 г/кг трибенурон-метила)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г/л), (Германия)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– ЭФИРАН, 82% водный раствор. (Вилловоод ЛТД)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водно-диспергируемые гранулы. (Нюфарм)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гранулы. (Нюфарм)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г/кг),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(Синтезия Кеми)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 (Ариста Лайф Сайенс С.А.С., Франция)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 концентрат эмульсии (2.4-Д + оксим дикамбы), (НИТИГ,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концентрат эмульсии (хлорсульфурон + малолетучие эфиры 2.4-Д) (НИТИГ, Россия)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водно-диспергируемые гранулы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г/л), (БАСФ СЕ,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г/кг), (Дюпон Интернешнл Оперейшнз Сарл.,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г/л, Рози Кемикал Ко., Лтд, Китай), (Стоктон Кемикал Корпорейшн, США)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 (дикамба, 480 г/л), Лейтон Агрио Лтд, Китай), (Лейтон Агрио Лтд, Венгрия0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г/л), (Цянгжоу Уинтафон Кемикал Ко,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г/л), Янгсу Флаг Кемикал индастри Ко., Лтд,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(метолахлор, 960 г/л, Родинет Инвестментс Капитал С.А., Канада)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г/л, Родинет Инвестментс Капитал С.А., Канада)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концентрат эмульсии (бромоксинил, 225 г/л + 2,4-Д, 225 г/л), (Чина Кроп Кемикал Протекшин Компани Лимитед, 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35 % к.э. (пендиметалин, 350 г/л)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к.э. (галоксифоп-п-метил, 240 г/л), (ДВА-Агро ГМБХ, Германия)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водно-диспергируемые гранулы (трибенурон-метил, 500 г/кг + тифенсульфурон-метил, 250 г/кг) (Дюпон Интернэшнл Оперейшнз Сарл., Швейцария)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 480, (кломазон 480) (Израиль)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ЛАМДЕКС 50 SC микрокапсулированная суспензия (ламдацигалотрин 50 г/л) (Израиль)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(трибенурон-метил, 750 г/кг) Дюпон Интернэшнл Оперейшнз Сарл., Швейцария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концентрат эмульсии (феноксапроп-П-этила 64 г/л+ йодосульфурон-метил-натрия 8 г/л+мефенпир-диэтила (антидот), 24 г/л) Байер Кроп Сайенс Германия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(трибенурон-метил, 750 г/кг)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к.э. (оксифлуорфен)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 г/л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г/л+дикамбы, 124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г/л+антидот, 20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кислоты,22,2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виде,2-этилгексилового эфира, 850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 747 г/кг),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(антидот),50 г/л,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(2-этиленгексило-вый эфир 2,4-Д кислоты, 420 г/л+2-этилгексиловый эфир дикамбы кислоты, 60г/л),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эмульсия масляно-водная (феноксапроп-п-этил,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г/л), Ариста Лайф Саенс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эмульсии.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водно-диспергируемые гранулы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+ флорасулам, 7, 4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(Китай)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 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суспензионный концентрат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г/л+клоквинтоцетмексил (антидот), 20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(200 г/л 2,4-Д кислоты в виде сложного 2-этилгексилового эфира + 3,7 г/л флорасулама),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г/л), (Казахстан)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(метолахлор, 960 г/л, Родинет Инвестментс Капитал С.А., Канада)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концентрат эмульсии (пендиметалин, 350 г/л), (НАБ Интернешнл Агро-Кемикалс Ко.Лтд, Китай)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2014 года № 142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реализованных производителями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218"/>
        <w:gridCol w:w="2134"/>
        <w:gridCol w:w="2546"/>
        <w:gridCol w:w="2482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удобрений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азот-содержащий «Супрефос-NS»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«МЭРС» марки «Б»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«Биобарс» (макроэлементы: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-0,3%), (микроэлементы: Zn; Mn; Cu; Co; B; Mo; I – общая доля 0,5%)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азотно-фосфорно-калийное минеральное удобрение (тукосмеси NPK) N-16%:Р2О5-16%:К2О -16%)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2014 года № 142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приобретенных у поставщика удобрений и (или) у иностранных производителей удобрений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6247"/>
        <w:gridCol w:w="2115"/>
        <w:gridCol w:w="2523"/>
        <w:gridCol w:w="1987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825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(жидкое удобрение N-27-33%)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-15%)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-52%)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-46%)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42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Аммиачная селитра (N-34,4%)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удобрение с микроэлементами (N-04%;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-08%;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-36%; MgO-3%;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22%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марганца (Mn-13%)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цинка (Zn-15%)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NBROISP (натурал брассионолид) (N-5%;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-10%; MgO-0,2;Mn-0.5%;Zn-0,2%)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удо-брение с микроэлементами «Нутривант Плюс» (N-6%;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-35%; MgO-0,1;Mn-0.2%;Fe-0.002%;Zn-0,2%; Cu-0.05%; B-0.2%; Mo-0.1%)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микроэлементов в хелатной форме ЕДТА «Микрокат Старт» (N-4%;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-2%; Mn-0.2%;Fe-0.4%;Zn-0,2%; Cu-0.05%; B-0.2%; Mo-0.1%, свободные аминокислоты-4%, полисахариды-15%)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удо-брение с микроэлементами «Райкат Старт» (N-4%;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-3%;Fe-0.1%;Zn-0,2%; B-0.03%, аминокислоты-4%, полисахариды-15%)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удо-брение с микроэлементами «Райкат Развитие» (N-6%;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-3%; MgO-0,07;Mn-0.2%;Fe-0.1%;Zn-0,02%; Cu-0.01%; B-0.03%; Mo-0.01%, аминокислоты-4%)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NK удо-брение с микроэлементами «Райкат Финал» (N-3%;К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-6%;Mn-0.07%;Fe-0.1%;Zn-0,02%;Mo-0.01%, аминокислоты-4%, полисахариды-15%)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NPK удобрение-антистрессант с микроэлементами «Аминокат» (N-3%;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-1%)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Кальция YaraLivaCalcinit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Кальция Krista SOP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Монокалия Фосфат MKP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Cucumber 14-11-31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Special 18-18-18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Red 12-12-36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Yellow 13-40-13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28.75. B 8. Vn 7. Mo 0.4)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2014 года № 142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килограмм (литр) гербицидов, приобретенных у поставщиков гербицидов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6482"/>
        <w:gridCol w:w="1998"/>
        <w:gridCol w:w="2313"/>
        <w:gridCol w:w="1841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гербицидов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стоимости одной единицы, до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иностранного производства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(эфир 2,4 Д кислоты 720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(имазетамир 100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 концентрат эмульсии (Фенаксопроп-П-Этил 100 г/л+антидот 27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 450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2.4-Д)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  905, концентрат эмульсии (2,4 кислота в виде 2-этилгексилового эфира, 905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+флорасулам, 150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г/л+йодосульфурон-метил-натрия, 1,0 г/л+тиенкарбазон-метил, 10 г/л+ципросульфид (антидот), 15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(тиаметурон-метил,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водно-диспергируемые гранулы (клопиралид,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г/л+клохвинтоцет-мексил (антидот) , 34,5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(феноксапроп-п-этил, 69 г/л + мефенпир-диэтил (антидот), 75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масляно-водная, (феноксапроп-п-этил, 110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водный раствор (глифосат, 480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концентрат эмульсии (2-этилгексиловый эфир 2,4 – Д кислоты)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(метсульфурон-метил, 600 кг/г)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  (тифенсульфурон-метил 680 г/кг + метсульфурон-метил 70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г/л+клоквинтоцет-мексил (антидот), 90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 + мефенпир-ди-этил, (антидот), 27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кислоты в виде 2-этилгексиловый эфира, 850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мефен-пир-диэтил, (антидот) 250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кислоты в виде 2-этилгексиловый эфира, 850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(410 г/л сложный эфир+7,4 г/л флорсулам)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воднорастворимый концентрат (500 г/л МЦПА кислоты в виде диметиламинной, калиевой и натриевой солей)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воднорастворимый концентрат (350 г/л, МЦПА кислоты+150 г/л пиклорама)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(500 г/л кислоты 2,4-Д в виде 2-этил-гексилового эфира)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воднорастворимый концентрат (480 г/л бентазон)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(270 л/га метрибузин)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(100 г/л феноксапроп-П-этил+20г/л антидот)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г/л+клоквинтоцетмексил (антидот), 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(250 г/л метрибузина)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(40 г/л хизалофоп-п-тефурила)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микрокапсулированная эмульсия (126 г/л этофумезата+63 г/л фенмедифама+21 г/л десмидифама)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микрокапсулирован-ная эмульсия (60 г/л хизалофоп-п-этил)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(300 г/л клопиралида)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воднорастворимый порошок (римсульфурон, 250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метсульфурон-метил, (600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(2007 г –артстар, в.д.г.) (трибенурон-метил,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(2,4-Д кислоты сложный 2-этилгексиловый эфир, (564 г/л)+метсульфурон-метил,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кислоты, 420 г/л + 2- этилгексиловый эфир дикамбы кислоты, 60 г/л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феноксапроп-П-этил (69г/л+нафталевый ангидрид (антидот 125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раствор, изопропиламинная соль глифосата кислоты, (360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концентрат эмульсии 2-этилгексиловый эфир клопиралида, (500 г/л)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смачивающийся порошок (манкоцеб, 640 г/кг + металаксил, 80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смачивающийся порошок (глифосат калийная соль, 500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г/кг+триасульфурон, 41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водный раствор (124 г/л дикамба+356 г/л 2.4-Д)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(клодинафоп-пропаргил, 240 г/л + 60 г/л клоквинтоцетмексил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90, концентрат эмульсии (ацетохлор, 900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концентрат эмульсии (феноксапроп-п-этил, 100 г/л + фенклоразол-этил (антидот), 21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клоквинтоцет-мек-сил (антидот), 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водно-диспергируемые гранулы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водно-диспергируемые гранулы метсульфурон-метил, 70 г/кг+тифенсульфурон-метил, 680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(2,4Д эфир)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(дикамба-360 г/л+хлорсульфурон-22,2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г/л+(антидот), 35 г/л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(глифосат,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г/л+фенклоразол-п-этил (антидот), 50 г/л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  водно-диспергируемые гранулы (метсульфурон-метил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  водно-диспергируемые гранулы (глифосат 747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  водный раствор (глифосат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водно-диспергируемые гранулы (тифенсульфурон-метил,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концентрат эмульсии (2-этилгексиловый эфир 2,4-Д кислоты, 850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г/л+клоквиртоцет-мексил, 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водный раствор (глифосат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г/л+клоквинтоцетмексил, 50г/л)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водно-диспергируемые гранулы (трибенурон-метил,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концентрат эмульсии (феноксапроп-п-этил, 140 г/л + клодинафоп-пропаргил, 90 г/л + клоквинтоцет-мексил, 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(глифосат,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концентрат эмульсии (феноксапроп-п-этил, 100 г/л + фенклоразол-этил (антидот), 27 г/л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(2,4-Д кислоты в виде малолетучих эфиров, 500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смачивающийся порошок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водная эмульсия (феноксапроп-п-этил, 110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концентрат эмульсии (хизалофоп-п-тефурил, 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водно-диспергируемые гранулы (метсульфурон-метил, 600 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 ТОП, водный раствор (2,4-Д дихлорфенокси-уксусная кислота, 344 г/л+дикамба, 120г/л)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ЕВРО-ЛАЙТНИНГ, 4,8% водораство-римый концентрат (имазамокс, 33 г/л+имазапир, 15 г/л)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раствор (имазамокс, 40 г/л)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ТУРБО, концентрат эмульсии (феноксапроп-п-этил, 120 г/л+клоквинтоцет-мексил (антидот), 23 г/л)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70% водно-диспергируемые гранулы (флукарбазон+флутразалон)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АМИНОПЕЛИК, водный раствор (диметиламинная соль 2,4 Д 772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ФЕЛИКС 757, водно-диспергируемые гранулы (глифосат, 757 г/кг)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(330 г/л пендиметалина)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(750 г/кг трибенурон-метила)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2,4-Д – ЭФИРАН, 82% водный раствор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КАНЦЛЕР, водно-диспергируемые гранулы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МОСКИТ, водно-диспергируемые гранулы.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СЕЛЕКТ, концентрат эмульсии (клетодим, 120 г/л)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 концентрат эмульсии (2.4-Д + оксим дикамбы)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ОКТИГЕН, 40% концентрат эмульсии (хлорсульфурон + малолетучие эфиры 2.4-Д)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сухая тягучая суспензия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 (глифосат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 (бентазон, 480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 (дикамба, 480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ЭСТЕТИК ПРОФИ, водный раствор (2,4-Д кислота в виде 2-этилгексилового эфира, 850 г/л),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(метолахлор, 960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концентрат эмульсии (бромоксинил, 225г/л +2,4-Д,225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концентрат эмульсии (пендиметалин, 350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к.э. (галоксифоп-п-метил, 240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водно-диспергируемые гранулы (трибенурон-метил, 500 г/кг + тифенсульфурон-метил, 250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 480, (кломазон 480)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ЛАМДЕКС 50 SC, микрокапсулированная суспензия (ламдацигалотрин 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(трибенурон-метил,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ГОЛД, концентрат эмульсии (феноксапроп-П-этила 64 г/л+ йодосульфурон-метил-натрия 8 г/л+мефенпир-диэтила (антидот), 24 г/л)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ФИНИТО, (трибенурон-метил, 750 г/кг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к.э. (оксифлуорфен 240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Гербициды отечественного производства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–Д)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 г/л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г/л+дикамбы, 124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г/л+антидот, 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  водный раствор (глифосат, 500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(дикамба кислоты,  360 г/л хлорсульфурон кислоты,22,2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  водно-диспергируемые гранулы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(глифосат 747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  водно-диспергируемые гранулы (метсульфурон-метил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(2-этиленгексило-вый эфир 2,4-Д кислоты, 420 г/л+2-этилгексиловый эфир дикамбы кислоты, 60г/л)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эмульсия масляно-водная (феноксапроп-п-этил,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г/л), (Казахстан)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  905, концентрат эмульсии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ГАЛЛАНТНЫЙ, 75% сухая тягучая суспензия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+ флорасулам, 7, 4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(АВГ-0162) (феноксапроп-П-этил, 90 г/л + клодинафоп-пропаргил, 60 г/л + клоквинтосет-мексил, 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 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АВГУРОН ЭКСТРА, суспензионный концентрат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г/л+клоквинтоцетмексил (антидот), 20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(200 г/л 2,4-Д кислоты в виде сложного 2-этилгексилового эфира + 3,7 г/л флорасулама)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11 562,5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 (2,4-Д кислота в виде 2-этилгексилового эфира, 905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АКЦЕНТ ПРИМА, 96 % к.э.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к.э. (пендиметалин, 350 г/л)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