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6637" w14:textId="aef6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июня 2014 года N 187. Зарегистрировано Департаментом юстиции Северо-Казахстанской области 8 июля 2014 года N 2845.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187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"Учет иностранных периодических печатных изданий, распространяемых на территории области, города республиканского значения, столицы" (далее – государственная услуга) оказывается государственным учреждением "Управление внутренней политики Северо-Казахстанской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_услугодателем;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филиалом Республиканское государственное предприятие "Центр обслуживания населения по Северо-Казахстанской области"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через веб-портал "электронного правительства":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– справка об учете иностранных периодических печатных изданий, распространяемых на территории области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справки: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за получением государственной услуги на бумажном носителе, справка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Форма предоставления справки: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5._Основанием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 постановлением Правительства Республики Казахстан от 5 марта 2014 года № 180 "Об утверждении стандартов государственных услуг в области информации" (далее - Стандарт) и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 либо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 либо ЦОНом, их регистрацию и осуществляет выдачу копии заявления с отметкой о регистрации у услугодателя с указанием даты и времени приема пакета документов (при обращении к услугодателю), либо отмечает в реестре передаваемых документов получение документов (при обращении к услугодателю через ЦОН) (15 минут). Передает пакет документов руководителю услугодателя для наложения визы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копия заявления услугополучателя с отметкой о регистрации, с указанием даты и времени приема пакета документов либо отметка о получении документов в реестре передаваемых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определяет ответственного исполнителя, налагает соответствующую визу (2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пакет документов на соответствие предъявляемым требованиям и подготавливает проект справки (8 рабочих дней - при оказании государственной услуги услугодателем или через портал, 7 рабочих дней - при оказании государственной услуги через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принимает решение и подписывает проект справки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подписанная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справку услугополучателю (15 минут) или передает его в ЦОН, либо направляет в "личный кабинет" услугополучателя в форме электронного документа подписанного электронной цифровой подписью (далее - ЭЦП) уполномоченного лица услугодателя (4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выданная справка услугополучателю или передача справки в ЦОН либо направление в "личный кабинет"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подразделении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8._Описание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Ғсотрудник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(15 минут) передает пакет документов руководителю услугодателя для наложения визы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пакетом документов и передает с соответствующей визой ответственному исполнителю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изучает пакет документов передает проект справки руководителю услугодателя для принятия решения, (7 рабочих дней - при оказании государственной услуги через ЦОН) либо (8 рабочих дней - при оказании государственной услуги услугодателем или через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принимает соответствующее решение, передает справку сотруднику услугодателя,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справку услугополучателю (15 минут) или передает его в ЦОН, либо направляет в "личный кабинет" услугополучателя, (4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для получения государственной услуги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работник ЦОНа проверяет правильность заполнения заявлений, полноту пакета документов, (5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представления услугополучателем неполного пакета документов, работник ЦОНа отказывает в приеме заявления и выдает расписку об отказе в приеме документов по форме, (1,5 минуты)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случае правильности заполнения заявлений и предоставления полного пакета документов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(5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ЦОНа подготавливает пакет документов и направляет его услугодателю через курьерскую или иную уполномоченную на это связь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работник ЦОНа в срок, указанный в расписке о приеме соответствующих документов, выдает справку услугополучателю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справки осуществляется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справки услугополучателю осуществляется работником ЦОН посредством "безбарьерного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и авторизацию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услугодателем в "личный кабинет" услугополучателя справки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справки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через ЦОН, Портал и Услугодателя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"Учет иностранных периодических печатных изданий, распространяемых на территории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7"/>
        <w:gridCol w:w="4383"/>
      </w:tblGrid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90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71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41400" cy="90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03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