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a4c7" w14:textId="166a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по аттестации производителей оригинальных и элитных семян, семян первой, второй и третьей репродукций и реализаторов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2014 года N 200. Зарегистрировано Департаментом юстиции Северо-Казахстанской области 18 июля 2014 года N 2865.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 и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2014 года № 200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производителей оригинальных, элитных семян, семян первой, второй и третьей репродукций и реализаторов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физическим и юридическим лицам либо их уполномоченным представителям (далее – услугополучатель) местным исполнительным органом Северо-Казахстанской области (далее - услугодатель), а также посредством веб-портала "электронного правительства":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- свидетельство об аттестации в форме электронного документа, удостоверенного электронной цифровой подписью (далее – ЭЦП) уполномоченного должностного лица услугодателя либо мотивированный ответ услугодателя об отказе в предоставлении государственной услуги в электронном или на бумажном носителе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 и реализаторов семян, утвержденных постановлением Правительства Республики Казахстан от 30 ноября 2011 года № 1393 "Об утверждении Правил аттестации производителей оригинальных и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к услугодателю за получением свидетельства на бумажном носителе свидетельство об аттестации оформляется в электронном формате, распечатывается, заверяется печатью и подписывается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постановлением Правительства Республики Казахстан от 5 марта 2014 года № 199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- Стандарт)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прием, регистрацию документов услугополучателя и выдачу расписки о приеме соответствующих документов с указанием номера и даты приема документов, вида запрашиваемой государственной услуги, количества и названий приложенных документов, даты (времени) получения государственной услуги и места выдачи документов, фамилии, имени, отчества ответственного должностного лица услугодателя, принявшего документы – не более тридцати минут; передает документы руководителю услугодателя – пятнадцать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зарегистрированное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определяет исполнителя - структурное подразделение услугодателя, налагает соответствующую визу – не более двух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 услугодателя определяет ответственного исполнителя – не более двух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действия – виза руководителя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проверяет полноту представленных документов, направляет их в экспертную комиссию либо, в случае выявления неполноты представленных документов, направляет мотивированный ответ услугополучателю об отказе в рассмотрении заявления –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направление документов в экспертную комиссию либо направление услугополучателю мотивированного ответа об отказе в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 изучает представленные документы, с выездом на место определяет степень соответствия физического или юридического лица требованиям, предъявляемым к производителям оригинальных семян, элитно-семеноводческим хозяйствам, семеноводческим хозяйствам, реализаторам семян и оформляет протокол о принятом решении – в течение пятнадцати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протокол решения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не более одного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положительного решения экспертной комиссии подготавливает проект постановления акимата Северо-Казахстанской области о присвоение соответствующего статуса (далее - постановление) и проект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отрицательного решения экспертной комиссии подготавливает проект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проект постановления и (или) соответствующий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структурного подразделения услугодателя обеспечивает подписание руководителем услугодателя проекта постановления и (или) подписывает соответствующий результат оказания государственной услуги – не более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подписанное постановление и (или) подписанный соответствующий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выдает результат оказания государственной услуги услугополучателю либо направляет в "личный кабинет" услугополучателя в форме электронного документа подписанного электронной цифровой подписью уполномоченного лица услугодателя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выданный результат оказания государственной услуги услугополучателю либо его направление в "личный кабинет"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после приема пакета документов, их регистрации и выдачи расписки о приеме соответствующих документов (не более тридцати минут), передает их руководителю услугодателя (пятнадцати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накладывает резолюцию, передает документы в структурное подразделение услугодателя (не более двух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 услугодателя с соответствующей визой передает пакет документов ответственному исполнителю (не более двух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изучает документы и передает их в экспертную комиссию либо направляет мотивированный ответ услугополучателю об отказе в рассмотрении заявления (в течение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 приняв соответствующее решение передает его ответственному исполнителю (в течении пятнадцати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ответственный исполнитель (не более одного рабочего дня):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положительного решения экспертной комиссии подготавливает проект постановления и проект свидетельства об аттестации, передает их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отрицательного решения экспертной комиссии подготавливает проект мотивированного ответа об отказе в предоставлении государственной услуги, передает его на подпись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структурного подразделения услугодателя обеспечивает подписание руководителем услугодателя проекта постановления и (или) подписывает соответствующий результат оказания государственной услуги, передает их ответственному исполнителю (в течении одного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выдает результат оказания государственной услуги услугополучателю (не более тридцати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Справочник бизнес-процессов государственной услуги с указанием длительности каждой процедуры (действия)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порталом,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или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(автоматизированное рабочее место государственная база данных Е-лицензирование)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 для выдачи свидетельства об аттестации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ответственного исполнителя и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Функциональные взаимодействия информационных систем, задействованных при оказании государственной услуги через Портал приведена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репродукции и реализаторов семян"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треьей репродукции и реализаторов семян"</w:t>
      </w:r>
      <w:r>
        <w:br/>
      </w:r>
      <w:r>
        <w:rPr>
          <w:rFonts w:ascii="Times New Roman"/>
          <w:b/>
          <w:i w:val="false"/>
          <w:color w:val="000000"/>
        </w:rPr>
        <w:t>А. Через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