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b4d1" w14:textId="8cfb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сентября 2014 года N 322. Зарегистрировано Департаментом юстиции Северо-Казахстанской области 18 сентября 2014 года N 2937. Утратило силу постановлением акимата Северо-Казахстанской области от 7 декабря 2015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7.12.2015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постановлением Правительства Республики Казахстан от 29 мая 2014 года № 574 "Об утверждении Правил субсидирования стоимости удобрений (за исключением органических)"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виды субсидируемых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нормы субсидий на 1 тонну (литр, килограмм) удобрений, реализованных отечественными производителями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нормы субсидий на 1 тонну (литр, килограмм) удобрений, приобретенных у поставщика удобрений и (или) иностранных производителей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мая 2014 года № 143 "Об установлении перечня приоритетных культур и норм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2014 год" (опубликовано 3 июня 2014 года в газете "Северный Казахстан", зарегистрировано в Реестре государственной регистрации нормативных правовых актов под № 2802).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2 сентября 2014 года №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Северо-Казахстанской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172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(P2О5-19%)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(P2О5-17%)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(К2О-50%)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"Суперфос-NS"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(P2О5-15%, N-2-4%, К2О-2-4%)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NPК)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Cucumber 14-11-31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Special 18-18-18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Red 12-12-36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Yellow 13-40-13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2014 года №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реализованных отечественными производителями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постановления акимата Северо-Казахстанской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632"/>
        <w:gridCol w:w="242"/>
        <w:gridCol w:w="918"/>
        <w:gridCol w:w="1863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Фосфоритная мука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 калия)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марки "В"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(P2О5-15%, N-2-4%, К2О -2-4%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Микроудобрение "МЭРС"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Азотно-Фосфорное-Калийное удобрение (Тукосмеси NPK)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Водорастворимое удобрение Нитрат Кальция YaraLivaCalcinit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Cucumber 14-11-31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Special 18-18-18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Red 12-12-36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Водорастворимoе NPK удобрение с микроэлементами Kristalon Yellow 13-40-13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2014 года №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приобретенных у поставщика удобрений и (или) иностранных производителей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постановления акимата Северо-Казахстанской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0003"/>
        <w:gridCol w:w="151"/>
        <w:gridCol w:w="575"/>
        <w:gridCol w:w="1167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(N-15%;P2О5-15%;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