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022d" w14:textId="ec60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августа 2014 года N 296. Зарегистрировано Департаментом юстиции Северо-Казахстанской области 22 сентября 2014 года N 2944.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 № 296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118 "Об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Казахстан", местным исполнительным органом по вопросам физической культуры и спорта области – государственным учреждением "Управление физической культуры и спорта Северо-Казахстанской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регламенту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- регламент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– не автоматизирована, оказывается физическим лицам (далее –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государственной услуги – выписка из приказа о присвоении спортивного звания, о присвоении категории тренерам, методистам, инструкторам-спортсменам, о присвоении судейской категории по спорту (далее – результат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по оказанию государственной услуги является представление услугополучателем (либо его представителя по доверенности) перечня документов необходимых для оказания государственной услуги, согласно пункта </w:t>
      </w:r>
      <w:r>
        <w:rPr>
          <w:rFonts w:ascii="Times New Roman"/>
          <w:b w:val="false"/>
          <w:i w:val="false"/>
          <w:color w:val="000000"/>
          <w:sz w:val="28"/>
        </w:rPr>
        <w:t>9 Стандарта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получения государственной услуги о присвоении спортивного звания "Кандидат в мастера спорта":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протоколов соревнований, заверенные печатью областной федерации по виду спорта и (или) соревнований областного, городского, районного значения, заверенные печатью областной федерации по виду спорта, при отсутствии областной федерации по виду спорта, заверенные печатью областного, городского, районного исполнительного органа по физической культуре и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две цветные фотографии размером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получения государственной услуги о присвоении (и/или подтверждении) спортивного разряда "Спортсмен 1 разряда":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протоколов соревнований, заверенные печатью районных (городских) федераций по виду спорта, при отсутствии районных (городских) федераций по виду спорта заверенные печатью районных, городских исполнительных органов по физической культуре и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две цветные фотографии размером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получения государственной услуги о присвоении (и/или подтверждении) категорий "Тренер высшего уровня квалификации первой категории", "Тренер среднего уровня квалификации первой категории", "Тренер высшего уровня квалификации без категории", и "Тренер среднего уровня квалификации без категории":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диплома о профессиональном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трудовой книжки или трудового договора с отметкой работодателя о дате и основании его прекращения или выписка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архивная справка, содержащая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справка установленной формы о подготовке спортсменов тренером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(за исключением присвоения категории "Тренер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протоколов республиканских соревнований, заверенные печатью республиканской федерации по виду спорта и (или) соревнований областного, городского, районного значения, заверенные областной федерацией по виду спорта, при отсутствии областной федерации, заверенные печатью областного, городского, районного исполнительного органа по физической культуре и спорту (за исключением присвоения квалификационной категории "Тренер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для получения государственной услуги о присвоении (и/или подтверждении) категорий "Методист высшего уровня квалификации первой категории" и "Методист среднего уровня квалификации первой категории":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диплома о профессиональном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трудовой книжки или трудового договора с отметкой работодателя о дате и основании его прекращения или выписка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архивная справка, содержащая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для получения государственной услуги о присвоении (и/или подтверждении) категории "Инструктор-спортсмен высшего уровня квалификации первой категории":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трудовой книжки или трудового договора с отметкой работодателя о дате и основании его прекращения или выписка из актов работодателя, подтверждающих возникновение и прекращение трудовых отношений на основе заключения и прекращения трудового договора, архивная справка, содержащая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ходатайство, заверенное печатью областной федерации по виду спорта о присвоении категории, при отсутствии областной федерации по виду спорта, заверенное печатью организации, в которой инструктор-спортсмен числится;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для получения государственной услуги о присвоении судейской категории "Судья по спорту первой категории":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прохождение курса судейской практики в соответствии с требованиями спортивной классификации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две цветные фотографии размером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из ЦОНа и передача их руководителю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представленных документов руководителем и на направление их ответственному исполнителю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проверка полноты и достоверности документов, направление их на рассмотрение комиссии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решение комиссии о присвоении спортивного звания, разряда и судейской категорий по спорту (в течение 20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издание приказа о присвоении спортивных званий, разрядов и судейской категорий по спорту (в течении трех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результата государственной услуги и направление для подписания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подписание результата государственной услуги (в течение 1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регистрация и направление в ЦОН результат государственной услуги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расписка о приеме документов из ЦОНа и передача их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направление документов на рассмотрение комиссии по присвоению спортивных званий, разрядов и судейской категорий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протокол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направление результат государственной услуги руководителю местного исполнительного органа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результат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направление результата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комиссия по присвоению спортивных званий,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Подробный порядок взаимодействия структурных подразделений (работников) услугодателя в процессе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специалист местного исполнительного органа принимает документы из ЦОНа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званий, разрядов и судейской категорий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местного исполнительного органа подготавливает результат государственной услуги и направляет руководителю местного исполнительного органа для подписания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местного исполнительного органа подписывает результат государственной услуги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ответственный специалист местного исполнительного органа регистрирует и направляет в ЦОН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Порядок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получения государственной услуги услугополучатель либо его представитель (по нотариально заверенной доверенности) при обращении в ЦОН представляет сотруднику оригинал документа удостоверяющего личность (для идентификации) и перечень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Инспектор ЦОНа принимает документы, проверяет полноту представленных документов, при наличии полного пакета документов выдает 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документов работник ЦОНа сверяет подлинность оригиналов с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настоящим регламентом государственной услуги,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ожидания для сдачи пакета документов – 15 (пятнадцать) минут,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Инспектор ЦОНа при наличии полного пакета документов передает их инспектору накопительного отдела ЦОНа, а он в свою очередь направляет их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Процесс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ЦОНе выдача готовых документов услугополучателю осуществляется его работником на основании расписки, при предъявлении удостоверения личности и доверенности (либо его представителя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наличии расписки и удостоверения личности услугополучателю в течении 15 минут, выдается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если услугополучатель не обратился за результатом государственной услуги в указанный в ней срок, ЦОН обеспечивает его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утери удостоверения о присвоении спортивного звания, удостоверения о присвоении категории тренерам, методистам, инструкторам, удостоверения о присвоении судейской категории по спорту услугополучатель в ЦОНе должен заполнить форму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 момента сдачи пакета документов в ЦОН длительность получения – результата государственной услуги 30 (тридцать) календарных дней,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обращении в ЦОН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Описание функционального взаимодействия информационных систем через ЦОН, задействованных в оказании государственной услуги приведена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спорта, первый спортивный разряд,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 и среднего уровня 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 методист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 первой категории"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документов и выдача результатов оказания государственной услуги осуществляется через ЦОН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2243"/>
        <w:gridCol w:w="3722"/>
        <w:gridCol w:w="3687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города Петропавловска филиала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Ауэзова, 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города Петропавловска филиала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город Петропавловск, улица Конституции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спорта, первый спортивный разряд,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 и среднего уровня 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 методист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 первой категории, судья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 первой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197"/>
        <w:gridCol w:w="36"/>
        <w:gridCol w:w="3833"/>
      </w:tblGrid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случае наличия) ( заполняется на государственном и русском языках)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случае наличия)тренера, подготовившего спортсмена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"__"___ 20_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"__"___ 20_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федерации по видам спорта и (или) Федерация Республики Казахстан по данному виду спорта регионального или местного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"__" _ 20_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Дата поступления на рассмотрение комиссии: "_____"______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6"/>
        <w:gridCol w:w="6234"/>
        <w:gridCol w:w="1836"/>
        <w:gridCol w:w="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случае наличия)судьи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(фамилия, имя, отчество (в случае наличия))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"___"___________ 20___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 категорий: кандидат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мастера спорта, первый спортивный разряд,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 квалификации первой категории, инструктор-спортсмен высшего уровня 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категории, судья по спорту первой категории"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Председателю _____________________________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местного исполнительного органа по физической культуре и спорту)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почетное звание___________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работы, занимаемая должность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стаж тренерско-преподавательской работы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Прошу рассмотреть вопрос присвоения мне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Основанием для присвоения квалификационной категории считаю следующие результаты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Правилами присвоения квалификационных категорий тренерам, методистам, инструкторам ознакомлен (а)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__________ 20__ г.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использования сведений, составляющих охраняемую законом тайну, содержащихся в информационных системах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 категорий: кандидат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мастера спорта, первый спортивный разряд,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 квалификации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 методист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 первой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Справка о подготовке спортсменов тренером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4320"/>
        <w:gridCol w:w="740"/>
        <w:gridCol w:w="2117"/>
        <w:gridCol w:w="876"/>
        <w:gridCol w:w="740"/>
        <w:gridCol w:w="1426"/>
        <w:gridCol w:w="878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подготовленного спортсмена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руководителя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М.П. "____"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руководителя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физической культуре и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области (республиканского значения, столицы)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М.П. "____"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кандидат в мастера спорта,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разряд, 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категории, методист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 первой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(ФИО,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Расписка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15 апреля 2013 года "О государственных услугах", отдел №__ филиала РГП "Центр обслуживания населения"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Настоящая расписка составлена в 2 экз.,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ФИО (работника ЦОН)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Исп. ФИО_____________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Получил: ФИО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"___" _________ 20__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кандидат в мастера спорта,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разряд, 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категории, методист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первой категории, судья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 первой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Председателю ________________________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ведомства или местного исполнительного органа по физической культуре и ________________________________________________________________________________спорту)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Я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____________________________по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(звание) 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житель города/область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(место подачи представления на спортивное 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прошу восстановить удостоверение присвоенного мне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примерный год присвоения)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связи с утерей.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__________ 20__ г.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кандидат в мастера спорта,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разряд, 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первой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категории, судья по спорту первой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("Присвоение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 № 296</w:t>
            </w:r>
          </w:p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118 "Об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Казахстан", местными исполнительными органами Северо-Казахстанской области по вопросам физической культуры и спорта района, города областного значения – государственным учреждением "Отдел физической культуры и спорта" районов и города Петропавловска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регламенту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– не автоматизирована, оказывается физическим лицам (далее –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государственной услуги – выписка из приказа о присвоении спортивного звания, разряда спортсменам, о присвоении категории тренерам, методистам, инструкторам-спортсменам, о присвоении судейской категории по спорту (далее – результат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по оказанию государственной услуги является представление услугополучателем (либо его представителя по доверенности) перечня документов необходимых для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получения государственной услуги о присвоении спортивных разрядов: "Спортсмен 2 разряда", "Спортсмен 3 разряда", "Спортсмен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 юношеского разряда", "Спортсмен 2 юношеского разряда", "Спортсмен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юношеского разряда":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ходатайство, заверенное подписью и печатью первичной спортивной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протоколов областных и (или) городских соревнований, заверенные печатью областной федерации по виду спорта, при отсутствии областной федерации по виду спорта, соревнований, заверенные печатью областного исполнительного органа по физической культуре и спорту или районных соревнований, заверенные печатью районных, городских исполнительных органов по физической культуре и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получения государственной услуги о присвоении (и/или подтверждении) категорий "Тренер высшего уровня квалификации второй категории", "Тренер среднего уровня квалификации второй категории":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диплома о профессиональном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трудовой книжки или трудового договора с отметкой работодателя о дате и основании его прекращения, или выписка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архивная справка, содержащая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справка о подготовке спортсменов тренером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(за исключением присвоения категории "Тренер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протоколов соревнований, заверенные печатью областной федерации по виду спорта, при отсутствии областной федерации по виду спорта, заверенные печатью областного исполнительного органа по физической культуре и спорту (за исключением присвоения квалификационной категории "Тренера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получения государственной услуги о присвоении (и/или подтверждении) категории "Методист высшего уровня квалификации второй категории", "Методист среднего уровня квалификации второй категории":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диплома о профессиональном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трудовой книжки или трудового договора с отметкой работодателя о дате и основании его прекращения, или выписка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архивная справка, содержащая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для получения государственной услуги о присвоении (и/или подтверждении) категории "Инструктор-спортсмен высшего уровня квалификации второй категории":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копия трудовой книжки или трудового договора с отметкой работодателя о дате и основании его прекращения, или выписка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архивная справка, содержащая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ходатайство, заверенное печатью областной федерации по виду спорта о присвоении категории, при отсутствии областной федерации по виду спорта, заверенное печатью организации в которой инструктор-спортсмен числится;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для получения государственной услуги о присвоении судейской категории "Судья по спорту":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услугодателя (для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уполномоченного представителя физического лица и документ, удостоверяющий полномочия на представительство – при обращении представителя услугополучателя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из ЦОНа и передача их руководителю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представленных документов руководителем и на направление их ответственному исполнителю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проверка полноты и достоверности документов, направление их на рассмотрение комиссии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решение комиссии о присвоении спортивного звания, разряда и судейской категорий по спорту (в течение 20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издание приказа о присвоении спортивных званий, разрядов и судейской категорий по спорту (в течении трех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результата государственной услуги и направление для подписания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подписание результата государственной услуги (в течение 1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регистрация и направление в ЦОН результат государственной услуги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расписка о приеме документов из ЦОНа и передача их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направление документов на рассмотрение комиссии по присвоению спортивных званий, разрядов и судейской категорий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протокол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направление результат государственной услуги руководителю местного исполнительного органа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результат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направление результата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комиссия по присвоению спортивных званий,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Подробный порядок взаимодействия структурных подразделений (работников) услугодателя в процессе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специалист местного исполнительного органа принимает документы из ЦОНа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званий, разрядов и судейской категорий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местного исполнительного органа подготавливает результат государственной услуги и направляет руководителю местного исполнительного органа для подписания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местного исполнительного органа подписывает результат государственной услуги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ответственный специалист местного исполнительного органа регистрирует и направляет в ЦОН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Порядок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получения государственной услуги услугополучатель либо его представитель (по нотариально заверенной доверенности) при обращении в ЦОН представляет сотруднику оригинал документа удостоверяющего личность (для идентификации) и перечень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Инспектор ЦОНа принимает документы, проверяет полноту представленных документов, при наличии полного пакета документов выдает 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документов работник ЦОНа сверяет подлинность оригиналов с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настоящим регламентом государственной услуги,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ожидания для сдачи пакета документов – 15 (пятнадцать) минут,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Инспектор ЦОНа при наличии полного пакета документов передает их инспектору накопительного отдела ЦОНа, а он в свою очередь направляет их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Процесс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ЦОНе выдача готовых документов услугополучателю осуществляется его работником на основании расписки, при предъявлении удостоверения личности и доверенности (либо его представителя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наличии расписки и удостоверения личности услугополучателю в течении 15 минут, выдается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если услугополучатель не обратился за результатом государственной услуги в указанный в ней срок, ЦОН обеспечивает его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утери удостоверения о присвоении спортивного звания, удостоверения о присвоении категории тренерам, методистам, инструкторам, удостоверения о присвоении судейской категории по спорту услугополучатель в ЦОНе должен заполнить форму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 момента сдачи пакета документов в ЦОН длительность получения – результата государственной услуги 30 (тридцать) календарных дней,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обращении в ЦОН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Описание функционального взаимодействия информационных систем через ЦОН, задействованных в оказании государственной услуги приведена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второй и третий, первый,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третий юношеские, 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документов и выдача результатов оказания государственной услуги осуществляется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2228"/>
        <w:gridCol w:w="3662"/>
        <w:gridCol w:w="3697"/>
      </w:tblGrid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филиала республиканского государственного предприятия "Центр обслуживания населения"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города Петропавловска филиала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Ауэзова, 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8 -7152-33-12-57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города Петропавловска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Конституции Казахстана,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8 -7152- 33-02-29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 улица Даулетбай Сыздыкова,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8-7153-32-01-84.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село Талшык, улица Победы,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8-7154-62-21-08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село Смирново, улица Труда,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8-7153-22-25-86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Явленка, улица Ленина,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8-7154-32-20-03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Пресновка, улица Горького, 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8-7154-42-29-16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 село Бескол, улица Институтская, 1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8-7153-82-17-46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город Мамлютка улица Сабита Муканова,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8-7154-12-21-49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имени Магжана Жумабаева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город Булаево, улица Юбилейная, 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8-7153-12-03-74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имени Габита Мусрепова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 поселок Новоишимский, улица Ленина,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8-7153-52-22-19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город Тайынша, улица Конституции Казахстана, 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8-7153-62-36-03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 село Тимирязево, улица Шокана Уалиханова,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8-7153-72-03-02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отдел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село Кишкенеколь, улица Уалиханова, 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8-7154-22-28-11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 филиала республиканского государственного предприятия "Центр обслуживания населения" по Северо–Казахстанской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город Сергеевка, улица Желтоксан,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20.00 часов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8-7153-42-73-80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второй и третий, первый,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юношеские, тренер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второй категории, 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Председателю _____________________________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местного исполнительного органа по физической культуре и спорту)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Я,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почетное звание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работы, занимаемая должность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стаж тренерско-преподавательской работы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Прошу рассмотреть вопрос присвоения мне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Основанием для присвоения квалификационной категории считаю следующие результаты работы: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Правилами присвоения квалификационных категорий тренерам, методистам, инструкторам ознакомлен (а)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__________ 20__ г.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Согласен на использования сведений, составляющих охраняемую законом тайну, содержащихся в информационных системах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"___" _____________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второй и третий, первый,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юношеские, тренер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Справка о подготовке спортсменов тренером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5144"/>
        <w:gridCol w:w="740"/>
        <w:gridCol w:w="1567"/>
        <w:gridCol w:w="740"/>
        <w:gridCol w:w="740"/>
        <w:gridCol w:w="1426"/>
        <w:gridCol w:w="741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случае наличия) подготовленного спортсмена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спортсменом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 руководителя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М.П. "____"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 руководителя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физической культуре и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области (города республиканского значения, столицы)__________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М.П. "____"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третий, первый, второй и третий юношеские,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 и среднего 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 высшего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методист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судья по спорту"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Расписка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15 апреля 2013 года "О государственных услугах", отдел №__ филиала РГП "Центр обслуживания населения"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Настоящая расписка составлена в 2 экз.,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ФИО (работника ЦОН)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Исп. ФИО_____________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Получил: ФИО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третий, первый, второй и третий юношеские,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 и среднего 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методист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 категории, судья по спорту"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Председателю ________________________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ведомства или местного исполнительного органа по физической культуре и спорту)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 по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(звание) 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житель города/область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(место подачи представления на спортивное звание)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прошу восстановить удостоверение присвоенного мне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(указать примерный год присвоения)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связи с утерей.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"___" __________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(личная подпись)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третий, первый, второй и третий юношеские,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высшего и среднего 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 высшего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методист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("Присвоение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