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12778" w14:textId="32127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Северо-Казахстанской области от 14 марта 2014 года № 60 "Об утверждении регламентов государственных услуг в области животноводства"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18 сентября 2014 года N 347. Зарегистрировано Департаментом юстиции Северо-Казахстанской области 24 октября 2014 года N 2967. Утратило силу постановлением акимата Северо-Казахстанской области от 20 августа 2015 года N 309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Северо-Казахстанской области от 20.08.2015 </w:t>
      </w:r>
      <w:r>
        <w:rPr>
          <w:rFonts w:ascii="Times New Roman"/>
          <w:b w:val="false"/>
          <w:i w:val="false"/>
          <w:color w:val="ff0000"/>
          <w:sz w:val="28"/>
        </w:rPr>
        <w:t>N 309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акимат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от 14 марта 2014 года № 60 "Об утверждении регламентов государственных услуг в области животноводства" (зарегистрировано в Реестре государственной регистрации нормативных правовых актов № 2681, опубликовано 13 мая 2014 года в газете "Северный Казахстан")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развития племенного животноводства", утвержденным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часть вторую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подпункта 7) пункта 8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"Описание последовательности процедур (действий)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регламенту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повышения продуктивности и качества продукции животноводства", утвержденным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часть вторую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подпункта 7) пункта 8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"Описание последовательности процедур (действий)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регламенту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курирующего заместителя акима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сентября 2014 года № 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"Субсидирование развития племенного животноводства"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</w:t>
      </w:r>
      <w:r>
        <w:br/>
      </w:r>
      <w:r>
        <w:rPr>
          <w:rFonts w:ascii="Times New Roman"/>
          <w:b/>
          <w:i w:val="false"/>
          <w:color w:val="000000"/>
        </w:rPr>
        <w:t>бизнес - процессов оказания государственной услуги "Субсидирование развития племенного животноводства"</w:t>
      </w:r>
      <w:r>
        <w:br/>
      </w:r>
      <w:r>
        <w:rPr>
          <w:rFonts w:ascii="Times New Roman"/>
          <w:b/>
          <w:i w:val="false"/>
          <w:color w:val="000000"/>
        </w:rPr>
        <w:t>При оказании государственной услуги через канцелярию услугодателя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083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08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98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сентября 2014 года № 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"Субсидирование повышения продуктивности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качества продукции животноводства"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</w:t>
      </w:r>
      <w:r>
        <w:br/>
      </w:r>
      <w:r>
        <w:rPr>
          <w:rFonts w:ascii="Times New Roman"/>
          <w:b/>
          <w:i w:val="false"/>
          <w:color w:val="000000"/>
        </w:rPr>
        <w:t>бизнес - процессов оказания государственной услуги "Субсидирование повышения продуктивности и качества продукции животноводства"</w:t>
      </w:r>
      <w:r>
        <w:br/>
      </w:r>
      <w:r>
        <w:rPr>
          <w:rFonts w:ascii="Times New Roman"/>
          <w:b/>
          <w:i w:val="false"/>
          <w:color w:val="000000"/>
        </w:rPr>
        <w:t>При оказании государственной услуги через канцелярию услугодателя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48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48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032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0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