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d9f3" w14:textId="878d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26 декабря 2014 года N 31/3. Зарегистрировано Департаментом юстиции Северо-Казахстанской области 27 января 2015 года N 3084. Утратило силу в связи с истечением срока действия (письмо руководителя аппарата маслихата Северо-Казахстанской области от 12 января 2016 года N 2.1-11/6)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маслихата Северо-Казахстанской области от 12.01.2016 N 2.1-11/6).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ставки платы за пользование водными ресурсами поверхностных источников бассейна реки Ишим по Северо-Казахстанской области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2"/>
        <w:gridCol w:w="2208"/>
      </w:tblGrid>
      <w:tr>
        <w:trPr>
          <w:trHeight w:val="30" w:hRule="atLeast"/>
        </w:trPr>
        <w:tc>
          <w:tcPr>
            <w:tcW w:w="10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Мамбетов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Едресов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1831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XXXI сессии Северо-Казахстанского областного маслихата от 26 декабря 2014 года № 31/3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ПЛАТЫ ЗА ПОЛЬЗОВАНИЕ ВОДНЫМИ РЕСУРСАМИ ПОВЕРХНОСТНЫХ ИСТОЧНИКОВ БАССЕЙНА РЕКИ ИШИМ ПО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847"/>
        <w:gridCol w:w="2030"/>
        <w:gridCol w:w="1278"/>
        <w:gridCol w:w="2219"/>
        <w:gridCol w:w="1467"/>
        <w:gridCol w:w="2910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Коэффициент. инфляции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на 2015год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Гр5*гр6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Жилищно-эксплуатационные и коммунальные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 производящие лов рыбы на водных источниках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кВт.час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