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f5bf" w14:textId="c01f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Петропавловского городского
маслихата от 27 декабря 2013 года № 1 "О бюджете города Петропавловска на  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21 апреля 2014 года N 1. Зарегистрировано Департаментом юстиции Северо-Казахстанской области 30 апреля 2014 года N 2700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27 декабря 2013 года № 1 «О бюджете города Петропавловска на 2014-2016 годы» (зарегистрировано в Реестре государственной регистрации нормативных правовых актов под № 2481 от 14 января 2014 года, опубликовано 24 января 2014 года в газете «Қызылжар Нұры» № 4, в газете «Проспект СК» № 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18 296 733,8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9 069 569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79 300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687 284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8 460 580,8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19 002 858,8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 дефицит (профицит) бюджета – -706 125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706 125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705 426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500 699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 «7-1. Учесть распределение сумм бюджетных кредитов из республиканского бюджета согласно приложению 7.»;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вышеуказанное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 С. Таукелов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 А. Казанцев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21 апреля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27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  города Петропавловска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653"/>
        <w:gridCol w:w="7313"/>
        <w:gridCol w:w="29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18 296 733,8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9 069 569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4 918 424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1 578 962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901 273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522 189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2 356 994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1 943 260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225 805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215 189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687 284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599 471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599 471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87 813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8 460 580,8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19 002 858,8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218 212,1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15 106,0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147 783,0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143 783,0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37 404,1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25 493,1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17 919,0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17 472,0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6 065 654,4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6 054 681,0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21 055,0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4 231 142,0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7 610,0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42 057,0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305 006,0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863 616,0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491 896,0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10 973,4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10 973,4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665 919,8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658 981,8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60 069,0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126 133,0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77 437,6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81 249,0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144 814,0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43 213,0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7 642,2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50 053,0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4 967,0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6 464 569,8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4 452 021,8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2 222 837,5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2 228 044,2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2 002 098,0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16 701,0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83 580,0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353 559,3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17 040,0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91 338,0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21 580,7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986 145,0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1 448 652,7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102 115,0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97 615,0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33 290,0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51 876,0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1 199 647,7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42 961,4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25 795,4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25 398,4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34 854,0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22 222,0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12 632,0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394 306,1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117 641,1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114 750,0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2 163 607,5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129 248,0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129 248,0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2 016 110,5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59 725,5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1 179 275,0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18 249,0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-706 125,0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706 125,0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705 426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500 699,0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21 апреля 2014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27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городу Петропавловск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53"/>
        <w:gridCol w:w="873"/>
        <w:gridCol w:w="8153"/>
        <w:gridCol w:w="25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6 457 805,8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1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798 379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239 080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</w:t>
            </w:r>
          </w:p>
        </w:tc>
      </w:tr>
      <w:tr>
        <w:trPr>
          <w:trHeight w:val="14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182 263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39 434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489 933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430 023</w:t>
            </w:r>
          </w:p>
        </w:tc>
      </w:tr>
      <w:tr>
        <w:trPr>
          <w:trHeight w:val="17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59 910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52 857,8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47 307,8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39 441,6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640,2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3 759 392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845 708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388 924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2 026 762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"Береке" (1 очередь 3 этап)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243 523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улице 5-ая Сенная - улице Дусухамбетова в микрорайоне "Береке" (внешние инженерные сети и благоустройство)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улице Амосова-Радищева в микрорайоне "Береке" (внешние инженерные сети и благоустройство)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83 648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инженерно-коммуникационной инфраструктуры к жилым домам по улице Ухабова между улицей Дусухамбетова и проездом Дусухамбетова в микрорайоне "Береке"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135 233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благоустройство инженерно-коммуникационной инфраструктуры микрорайона "Береке" (2 очередь 1 этап)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92 169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 № 2 до ТП-2-08 в городе Петропавловске Северо-Казахстанской области (первая очередь)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659 418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тепломагистрали 2Ду1000 на участке от НС № 2 до ТК-1-10 в городе Петропавловске Северо-Казахстанской области (вторая очередь)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351 226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 1020 мм на участке от ЦТРП до стыковки с существующей тепломагистралью ТМ-3 Ду 1020 мм в городе Петропавловске Северо-Казахстанской области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340 367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проезду Дусухамбетова в микрорайоне "Береке" в городе Петропавловске Северо-Казахстанской области (внешние инженерные сети и благоустройство)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улице 5-ая Сенная - пр.Дусухамбетова в микрорайоне "Береке" в городе Петропавловске Северо-Казахстанской области (благоустройство и внешние инженерное обеспечение)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56 628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самотечного канализационного коллектора "Южный" от улицы Астана до "Южных" решеток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734 819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водопровода к Куйбышевскому лесхозу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41 444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1 839 198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1 839 198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1 061 347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по улице Караванная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410 939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- 4 этап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650 408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21 апреля 2014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 решению городского маслихата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от 27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  из республиканского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3"/>
        <w:gridCol w:w="733"/>
        <w:gridCol w:w="8313"/>
        <w:gridCol w:w="31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группа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 хозяйство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строительства района (города областного значения)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 и (или) приобретение жилья  коммунального жилищного фонда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том числе: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проектирование, строительство и (или) приобретение жилья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