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b8e94" w14:textId="cbb8e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№ 3 Петропавловского городского маслихата от 29 июля 2009 года "Об оказании социальной помощи отдельным категориям граждан по бесплатному проезду на автомобильном транспорте в городе Петропавловске"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Петропавловска Северо-Казахстанской области от 7 ноября 2014 года N 7. Зарегистрировано Департаментом юстиции Северо-Казахстанской области 3 декабря 2014 года N 3005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Петропавловский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Петропавловского городского маслихата от 29 июля 2009 года № 3 «Об оказании социальной помощи отдельным категориям граждан по бесплатному проезду на автомобильном транспорте в городе Петропавловске» (зарегистрированного в Реестре государственной регистрации нормативных правовых актов 14 августа 2009 года за № 13-1-16, опубликовано в газете «Кызылжар нұры» от 21 августа 2009 года № 34(244), газете «Проспект СК» от 21 августа 2009 года № 34(292)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дополнить подпунктом 12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«12) Республиканское государственное предприятие на праве хозяйственного ведения «Центр обслуживания населения» Агентства Республики Казахстан по связи и информации».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Жалмуканова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