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751e" w14:textId="5b17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от 27 июня 2013 года N 12-2 "Об утверждении Правил оказания жилищной помощи малообеспеченным семьям (гражданам), проживающим в Аккайынском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17 апреля 2014 года N 23-3. Зарегистрировано Департаментом юстиции Северо-Казахстанской области 28 апреля 2014 года N 2688. Утратило силу решением маслихата Аккайынского района Северо-Казахстанской области от 29 ноября 2016 года № 7-10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Аккайынского района Северо-Казахстанской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"Об утверждении Правил оказания жилищной помощи малообеспеченным семьям (гражданам), проживающим в Аккайынском районе" от 27 июня 2013 года № 12-2 (зарегистрировано в Реестре государственной регистрации нормативных правовых актов под № 2342 от 31 июля 2013 года, опубликовано 8 августа 2013 года в газете "Аққайың", 8 августа 2013 года в газете "Колос")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жилищной помощи малообеспеченным семьям (гражданам), проживающим в Аккайынском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ХXIII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"Аккайынский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занятости и 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Галыгина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17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"Аккайынский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жилищно-коммунального хозяйства,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пассажирского транспорта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автомобильных дорог"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17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экономики и финансов"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17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