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cad4e" w14:textId="c0cad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25 июля 2012 года № 5-6-3 "О Правилах оказания малообеспеченным семьям (гражданам) жилищной помощи на содержание жилья и оплату коммунальных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Айыртауского района Северо-Казахстанской области от 31 марта 2014 года N 5-23-4. Зарегистрировано Департаментом юстиции Северо-Казахстанской области 17 апреля 2014 года N 2678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«О Правилах оказания малообеспеченным семьям (гражданам) жилищной помощи на содержание жилья и оплату коммунальных услуг» от 25 июля 2012 года № 5-6-3 (зарегистрировано в Реестре государственной регистрации нормативных правовых актов под № 13-3-161, опубликовано 6 сентября 2012 года в газетах «Айыртау таңы», «Айыртауские зори»)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малообеспеченным семьям (гражданам) жилищной помощи на содержание жилья и оплату коммунальных услуг, утвержденных указанным решением (далее - Правила):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в пределах норм и предельно-допустимого уровня расходов семьи (граждан) на эти цели, установленных местными представительными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предельно-допустимых расходов - отношение предельно–допустимого уровня расходов семьи (гражданина) в месяц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для жителей Айыртауского района устанавливается в размере 10 процентов.»;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Правил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копию книги регистрации граждан, либо адресную справку, либо справку сельских и / или аульных акимов, подтверждающую регистрацию по постоянному месту жительства заявителя;»;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Правил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XХIII очередной сессии     Секретарь Айыртауского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Айыртауского районного маслихата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Сулейменова                           Р. Тлеубаева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 Е. Казбеков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Айыртауского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 М. Рамазанова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