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0055" w14:textId="fee0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Елецкого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5-23-13. Зарегистрировано Департаментом юстиции Северо-Казахстанской области 6 мая 2014 года N 2766.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для участия в сходе местного сообщества Елецкого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Елецкого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Елецкого сельского округа Айыртауского района Северо-Казахстанской области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Айыртауского районного маслихата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7-2-4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Елецкого сельского округа Айыртауского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Айыртауское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Елецкое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Колесниковка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Междуозерное Елецкого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Елецкого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Елецкого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Елецкого сельского округа.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Елецкого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Елецкого сельского округа.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Елецкого сельского округа организуется акимом Елецкого сельского округа.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Елецкого сельского округа,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Елецкого сельского округа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Елецкого сельского округа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Елецкого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Елецкого сельского округа.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