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19fd" w14:textId="c721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Айыртауского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9 апреля 2014 года N 175. Зарегистрировано Департаментом юстиции Северо-Казахстанской области 15 мая 2014 года N 2778. Утратило силу постановлением акимата Айыртауского района Северо-Казахстанской области от 21 января 2016 года N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Айыртауского района Северо-Казахстанской области от 21.01.2016 </w:t>
      </w:r>
      <w:r>
        <w:rPr>
          <w:rFonts w:ascii="Times New Roman"/>
          <w:b w:val="false"/>
          <w:i w:val="false"/>
          <w:color w:val="ff0000"/>
          <w:sz w:val="28"/>
        </w:rPr>
        <w:t>N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постановлением Правительства Республики Казахстан от 21 апреля 2005 года № 371 "Об утверждении Правил внутренней торговли",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на территории Айыртауского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Айыртауского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"Айыртауская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и надзора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"Айыртауское районное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по защите прав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2014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Айыртауского района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5"/>
        <w:gridCol w:w="10025"/>
      </w:tblGrid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установки автолавки и (или) палатки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Антоновка: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улица Ленина, возле магазина "Мечта";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улица Ленина, площадь.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Арыкбалык, улица Центральная, напротив магазина "Эления".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Саумалколь, улица Достык, площадь.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Новоукраинка, территория перед магазином "Камал" и узлом почтовой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Айыртау, улица Советская, возле офиса товарищества с ограниченной ответственностью "Айыртау-Алиби".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Гусаковка, улица Школьная, напротив магазина "Луч".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Новосветловка, улица Целинная, напротив пекарни.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Елецкое, улица Центральная, возле дома № 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Имантау, улица Ленина, возле дома № 40 "А".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Казанка, улица Советская, центральная площадь напротив магазина "Роза".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Аксеновка, улица Олимпийская, центральная площадь между пекарней и центром досуга.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Карасевка, улица Мира, возле парка.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Каратал, улица Орталык, возле здания бывшего магазина.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Константиновка, улица Советская, площадь возле магазина "Настюша".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Куспек, улица Советская, площадь возле магазина "Новинка".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Лобаново, улица Ленина, территория напротив административного здания государственного учреждения "Аппарат акима Лобановского сельского округа".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Шалкар, улица Центральная, территория напротив офиса товарищества с ограниченной ответственностью "Ключи".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Нижний Бурлук, улица Центральная, напротив магазина "Ирина".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Даукара, улица Наурыз, возле дома №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Сырымбет, улица Школьная, между магазинами "Айганым" и "Абылайхан".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Кирилловка, улица Ленина, возле магазина "Нурхан".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Каменный Брод, улица Школьная, возле магазина "Руслан".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