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d362" w14:textId="f33d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Айыртауского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29 октября 2014 года N 508. Зарегистрировано Департаментом юстиции Северо-Казахстанской области 28 ноября 2014 года N 2994. Утратило силу постановлением акимата Айыртауского района Северо-Казахстанской области от 12 марта 2015 года N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Айыртауского района Северо-Казахстанской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>N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Айыртауского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Айыртауского района Северо-Казахстанской области от 29 октября 2014 года № 508 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Айыртауского районного маслихата"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Айыртауского районного маслихата" является государственным органом Республики Казахстан, обеспечивающим деятельность Айыртауского районного маслихата и работу депутатов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 Айыртауского районного маслихата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Айыртауского районного маслихата"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Айыртауского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Айыртауского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Айыртауского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Айыртауского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Айыртауского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Айыртауского районного маслихата"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150100, Республика Казахстан, Северо-Казахстанская область, Айыртауский район, село Саумалколь, улица Ш.Уалиханова,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"Айыртау аудандық мәслихатының аппараты" мемлекеттік мекемесі, государственное учреждение "Аппарат Айыртауского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государственного учреждения "Аппарат Айыртауского районного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"Аппарат Айыртауского районного маслихата"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Айыртауского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Айыртауского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Айыртауского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организационное, документационное, правовое, информационно-аналитическое обеспечение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соответствия принятых районным маслихатом решений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материально-техническое обеспечение деятельности депутатов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информированности населения о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реализации контрольных функций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усовершенствование информационных систем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повышения квалификации и переподготовки сотрудников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организационных, документационных, правовых, информационно-аналитических услуг депутатам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выполнением проектов нормативных правовых актов и иных проектов решений, вносимых на рассмотрение районного маслихата, осуществление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публикаций в средствах массовой информации сведений о деятельности маслихата, публикация нормативно-правовых актов, принимаемых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соблюдения Регламента Айыртауского районного маслихата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нормативно-правовых актов, заключении научных экспертиз и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работников государственных органов и иных организаций к участию в проработке вопросов, относящихся к компетенции районного маслихата, создавать временные рабочие группы для выработки соответствующих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контроль за сроками и результатом исполнения обращений граждан, адресованных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Айыртауского районного маслихата" осуществляется секретарем Айыртауского районного маслихата, который является первым руководителем и несет персональную ответственность за выполнение возложенных на государственное учреждение "Аппарат Айыртауского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Айыртауского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Айыртауского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проверку подлинности собранных подписей депутатов маслихата, инициирующих вопрос о выражении недоверия акиму в соответствии с Законом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выполняет иные функции в соответствии с действующим законодательством Республики Казахстан и по решению Айыртауского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Айыртауского районного маслихата возглавляется секретарем Айыртауского районного маслихата,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аппаратом маслихата,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Взаимоотношения между юридическим лицом и учредителем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Учредителем аппарата маслихата является "Акимат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Местонахождение учредителя: индекс150100, Республика Казахстан, Северо-Казахстанская область, Айыртауский район, село Саумалколь, улица Ш.Уалиханова,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Учредитель утверждает, вносит изменения и дополнения в Положение.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