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1aa4" w14:textId="1e01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2013 года N 22-1 "О бюджете района имени Габита Мусрепова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апреля 2014 года N 25-1. Зарегистрировано Департаментом юстиции Северо-Казахстанской области 29 апреля 2014 года N 2693. Утратило силу в связи с истечением срока действия (письмо маслихата района имени Габита Мусрепова Северо-Казахстанской области от 10 марта 2015 года N 6.2.1-22/37)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района имени Габита Мусрепова Северо-Казахстанской области от 10.03.2015 N 6.2.1-22/37).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декабря 2013 года № 22-1 "О бюджете района имени Габита Мусрепова на 2014-2016 годы" (зарегистрировано в Реестре государственной регистрации нормативных правовых актов под № 2479 от 14 января 2014 года, опубликовано в районных газетах от 20 января 2014 года "Есіл өңірі", от 20 января 2014 года "Новости Приишимья")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4 074 318,0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774 366,2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3 211 367,8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4 080 571,6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19 467,8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33 754,8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- 26 621,4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26 621,4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33 754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14 287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7 154,4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2014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69 678 тысяч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12 291 тысяч тенге -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14 327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186 388 тысяч тенге – на строительство физкультурно-оздоровительного комплекса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181 042 тысяч тенге – на строительство 50-ти квартирного жилого дома в селе Новоишимское;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32 743 тысяч тенге – на строительство инженерно-коммуникационной инфраструктуры к 50-ти квартирному жилому дому в селе Новоишимское;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3 714,1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222,7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136 472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апреля 2014 года № 25-1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22-1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Г.Мусрепова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0"/>
        <w:gridCol w:w="1240"/>
        <w:gridCol w:w="4952"/>
        <w:gridCol w:w="2"/>
        <w:gridCol w:w="3365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3 211 367,8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3 211 367,8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4 080 571,6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2 582 792,7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