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0531c" w14:textId="db05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Ломоносовского сельского округа района имени Габита Мусрепова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31 марта 2014 года N 23-11. Зарегистрировано Департаментом юстиции Северо-Казахстанской области 6 мая 2014 года N 2742. Утратило силу решением маслихата района имени Габита Мусрепова Северо-Казахстанской области от 4 сентября 2023 года № 7-6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имени Габита Мусрепова Северо-Казахстанской области от 04.09.2023 </w:t>
      </w:r>
      <w:r>
        <w:rPr>
          <w:rFonts w:ascii="Times New Roman"/>
          <w:b w:val="false"/>
          <w:i w:val="false"/>
          <w:color w:val="ff0000"/>
          <w:sz w:val="28"/>
        </w:rPr>
        <w:t>№ 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Ломоносовского сельского округа района имени Габита Мусрепова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улиц и сел для участия в сходе местного сообщества Ломоносовского сельского округа района имени Габита Мусрепова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ХХIII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имени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имени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Ломоносовского сельского округа района имени Габита Мусрепова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решения маслихата района имени Габита Мусрепова Северо-Казахстанской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14-23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села, улицы на территории Ломоносовского сельского округа района имени Габита Мусрепова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Ломоносовского сельского округа района имени Габита Мусрепова Северо-Казахстанской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 в избрании представителей для участия в сходе местного сообщества.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проведения раздельного схода местного сообщества территория сельского округа подразделяется на участки (села, улицы).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раздельных сходах местного сообщества избираются представители для участия в сходе местного сообщества в количестве не более трех человек.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Ломоносовского сельского округа района имени Габита Мусрепова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Ломоносовского сельского округа района имени Габита Мусрепова Северо-Казахстанской области не позднее, чем за десять календарных дней до дня его проведения через средства массовой информации или размещения информации на официальном интернет-ресурсе КГУ "Аппарат акима Ломоносовского сельского округа района имени Габита Мусрепова Северо-Казахстанской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Ломоносовского сельского округа района имени Габита Мусрепова Северо-Казахстанской области.</w:t>
      </w:r>
    </w:p>
    <w:bookmarkStart w:name="z3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улицы, имеющих право в нем участвовать.</w:t>
      </w:r>
    </w:p>
    <w:bookmarkEnd w:id="4"/>
    <w:bookmarkStart w:name="z3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5"/>
    <w:bookmarkStart w:name="z3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Ломоносовского сельского округа района имени Габита Мусрепова Северо-Казахстанской области или уполномоченным им лицом.</w:t>
      </w:r>
    </w:p>
    <w:bookmarkEnd w:id="6"/>
    <w:bookmarkStart w:name="z3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Ломоносовского сельского округа района имени Габита Мусрепова Северо-Казахстанской области или уполномоченное им лицо.</w:t>
      </w:r>
    </w:p>
    <w:bookmarkEnd w:id="7"/>
    <w:bookmarkStart w:name="z3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8"/>
    <w:bookmarkStart w:name="z4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 имени Габита Мусрепова Северо-Казахстанской области.</w:t>
      </w:r>
    </w:p>
    <w:bookmarkEnd w:id="9"/>
    <w:bookmarkStart w:name="z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0"/>
    <w:bookmarkStart w:name="z4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в течении двух рабочих дней подписывается председателем и секретарем и в течении одного рабочего дня после подписания передается в КГУ "Аппарат акима Ломоносовского сельского округа района имени Габита Мусрепова Северо-Казахстанской области".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 № 23-11</w:t>
            </w:r>
          </w:p>
        </w:tc>
      </w:tr>
    </w:tbl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и сел Ломоносовского сельского округа района имени Габита Мусрепова Северо-Казахстанской области для участия в сходе местного сообщества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изменением, внесенным решением маслихата района имени Габита Мусрепова Северо-Казахстанской области от 15.05.2020 </w:t>
      </w:r>
      <w:r>
        <w:rPr>
          <w:rFonts w:ascii="Times New Roman"/>
          <w:b w:val="false"/>
          <w:i w:val="false"/>
          <w:color w:val="ff0000"/>
          <w:sz w:val="28"/>
        </w:rPr>
        <w:t>№ 60-5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новой редакции - от 30.12.2021 </w:t>
      </w:r>
      <w:r>
        <w:rPr>
          <w:rFonts w:ascii="Times New Roman"/>
          <w:b w:val="false"/>
          <w:i w:val="false"/>
          <w:color w:val="ff0000"/>
          <w:sz w:val="28"/>
        </w:rPr>
        <w:t>№ 14-23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 и улиц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представителей жителей улиц и сел Ломоносовского сельского округа района имени Габита Мусрепова Северо-Казахстанской области (человек)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Ломоносовская села Ломоносовка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Пионерская села Ломоносовка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Набережная села Ломоносовка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Целинная села Ломоносовка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Гагарина села Ломоносовка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Рузаева села Ломоносовка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Винницкая села Ломоносовка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Больничная села Ломоносовка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Ленина села Ломоносовка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Заводская села Ломоносовка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Приишимская села Ломоносовка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Зеленая села Ломоносовка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Спортивная села Ломоносовка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Крупская села Ставрополка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Комарова села Ставрополка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20-я Целины села Ставрополка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Пер. Пролетарский села Ставрополка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Пер. Ленинградский села Ставрополка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Зерновая села Ставрополка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Молодежная села Ставрополка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Школьная села Ставрополка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Комсомольская села Урожайное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Украинская села Урожайное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Целинная села Урожайное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Ленина села Урожайное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Кирова села Урожайное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Набережная села Урожайное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Новоселов села Урожайное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Ковыльная села Урожайное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Юбилейная села Урожайное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Степное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