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d3cc" w14:textId="3a9d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Возвышенского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31 марта 2014 года N 23-7. Зарегистрировано Департаментом юстиции Северо-Казахстанской области 6 мая 2014 года N 2748.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решения маслихата района имени Габита Мусрепова Северо-Казахстанской области от 30.12.2021 </w:t>
      </w:r>
      <w:r>
        <w:rPr>
          <w:rFonts w:ascii="Times New Roman"/>
          <w:b w:val="false"/>
          <w:i w:val="false"/>
          <w:color w:val="000000"/>
          <w:sz w:val="28"/>
        </w:rPr>
        <w:t>№ 14-19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Возвышенского сельского округа района имени Габита Мусрепова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Возвышенского сельского округа района имени Габита Мусрепова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ХХIII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имени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Габдулов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Cекретарь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имени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Габита Мусрепова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Искакова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23-7</w:t>
            </w:r>
          </w:p>
        </w:tc>
      </w:tr>
    </w:tbl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Возвышенского сельского округа района имени Габита Мусрепова Северо-Казахстанской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маслихата района имени Габита Мусрепова Северо-Казахстанской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14-19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 на территории Возвышенского сельского округа района имени Габита Мусрепова Северо-Казахстанской области.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Возвышенского сельского округа района имени Габита Мусрепова Северо-Казахстанской области;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Возвышенского сельского округа района имени Габита Мусрепова Северо-Казахстанской области.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раздельных сходов местного сообщества и обсуждаемых вопросах население местного сообщества оповещается акимом Возвышенского сельского округа района имени Габита Мусрепова Северо-Казахстанской области не позднее, чем за десять календарных дней до дня его проведения через средства массовой информации или размещения информации на официальном интернет-ресурсе КГУ "Аппарат акима Возвышенского сельского округа района имени Габита Мусрепова Северо-Казахстанской области". 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Возвышенского сельского округа района имени Габита Мусрепова Северо-Казахстанской области.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Возвышенского сельского округа района имени Габита Мусрепова Северо-Казахстанской области или уполномоченным им лицом.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Возвышенского сельского округа района имени Габита Мусрепова Северо-Казахстанской области или уполномоченное им лицо.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течение двух рабочих дней подписывается председателем и секретарем и в течение одного рабочего дня после подписания передается в аппарат акима Возвышенского сельского округа района имени Габита Мусрепова Северо-Казахстанской области.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23-7</w:t>
            </w:r>
          </w:p>
        </w:tc>
      </w:tr>
    </w:tbl>
    <w:bookmarkStart w:name="z5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для участия в сходе местного сообщества Возвышенского сельского округа района имени Габита Мусрепова Северо-Казахстанской области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имени Габита Мусрепова Северо-Казахстанской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14-19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и 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и сел Возвышенского сельского округа района имени Габита Мусрепова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20 лет Целины села Возвышенка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Приречная села Возвышенка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Мира села Возвышенка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Абай Құнанбаев села Возвышенка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Мира села Возвышенка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Шоқан Уәлиханов села Возвышенка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Гагарина села Возвышенка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Кошевого села Чернозубовка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Ишимская села Чернозубовка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Новая села Чернозубовка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Матросова села Чернозубовка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Мира села Чернозубовка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Чкалова села Чернозубовка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Сакко и Ванцетти села Чернозубовка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Стерлитамак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Григорьевка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Брилевка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Куйган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