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ff3a" w14:textId="9c8f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Булакского сельского округа 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марта 2014 года N 29/174. Зарегистрировано Департаментом юстиции Северо-Казахстанской области 05 мая 2014 года N 2722.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и улиц для участия в сходе местного сообщества Булакского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Булакского сельского округа Есильского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Аманжолова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29/174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Булакского сельского округа Есильского района Северо-Казахстанской области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Есильского района Северо 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17/189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на территории Булакского сельского округа Есильского района имени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Булакского сельского округа Есильского района Северо-Казахстанской области;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сел, улиц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Булакского сельского округа подразделяется на участки (села, улицы).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с каждого участка для участия в сходе местного сообщества в количестве не более трех человек.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Булакского сельского округа Есильского района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Булакского сельского округа Есильского района Северо-Казахстанской области не позднее, чем за десять календарных дней до дня его проведения через средства массовой информации, посредством мобильных мессенджеров, путем размещения печатных объявлений на информационных стендах.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Булакского сельского округа Есильского района Северо-Казахстанской области.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участвовать, в соответствии с пунктом 1 статьи 39-3 Закона Республики Казахстан "О местном государственном управлении и самоуправлении в Республики Казахстан".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Булакского сельского округа Есильского района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Булакского сельского округа Есильского района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Булакского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 Северо-Казахстанской области.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 раздельном сходе местного сообщества ведется протокол, который в течение трех календарных дней подписывается председателем и секретарем и передается в аппарат акима Булакского сельского округа Есильского района Северо-Казахстанской области.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29/174</w:t>
            </w:r>
          </w:p>
        </w:tc>
      </w:tr>
    </w:tbl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Булакского сельского округа Есильского района Северо-Казахстанской области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Есильского района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17/189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Булак: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Жумабаева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