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273f3" w14:textId="ed273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2014 году подъемного пособия и социальной поддержки для 
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Есильского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3 июля 2014 года N 33/206. Зарегистрировано Департаментом юстиции Северо-Казахстанской области 31 июля 2014 года N 2890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«О государственном регулировании развития агропромышленного комплекса и сельских территорий», маслихат Есильского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2014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Есильского района Северо-Казахстанской области подъемное пособие в сумме, равной семидесятикратному месячному расчетному показателю, на момент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Предоставить в 2014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Есильского района Северо-Казахстанской области социальную поддержку в виде бюджетного кредита для приобретения или строительства жилья в сумме заявленной специалистом, но не превышающей одну тысячу пятисоткратный размер месячного расчетного показателя, на момент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Действие </w:t>
      </w:r>
      <w:r>
        <w:rPr>
          <w:rFonts w:ascii="Times New Roman"/>
          <w:b w:val="false"/>
          <w:i w:val="false"/>
          <w:color w:val="000000"/>
          <w:sz w:val="28"/>
        </w:rPr>
        <w:t>пунктов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 распространяется на ветеринарных специалистов ветеринарных пунктов, осуществляющих деятельность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от 20 декабря 2013 года № 25/148 «О предоставлении в 2014 году подъемного пособия и бюджетного кредита для приобретения или строительства жилья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Есильского района» (зарегистрировано в Реестре государственной регистрации нормативных правовых актах под № 2501, опубликовано 7 февраля 2014 года в газетах «Есіл таңы», «Ишим»).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 Д. Калиев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 Т. Мукашев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