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a99f" w14:textId="7e4a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21 августа 2014 года N 270. Зарегистрировано Департаментом юстиции Северо-Казахстанской области 19 сентября 2014 года N 2938. Утратило силу постановлением акимата Есильского района Северо-Казахстанской области от 18 января 2016 года N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Есильского района Северо-Казахстанской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N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от 10 августа 2009 года № 186 "Об определении Перечня должностей специалистов социального обеспечения, образования, культуры и спорта, работающих в аульной (сельской) местности, имеющих право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за счет средств районного бюджета" (зарегистрировано в Реестре государственной регистрации нормативных правовых актов от 2 сентября 2009 года № 13-6-124, опубликовано в газете "Есіл таңы" от 18 сентября 2009 года № 38 (170), в газете "Ишим" от 18 сентября 2009 года № 39 (8447)).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Есильского района Северо-Казахстанской области Бектасову Айнагул Какимжоловну.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Акмамбаев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Мукашев Тюлеген Купашевич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21 августа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2014 года №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Должности специалистов в области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средний медицинский персонал всех специальностей,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специализированная медсестра;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медицинский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акушерка;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зубной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зубной 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рентгенлаборант;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фармацевт;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фельдшер;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фельдшер-лаборант.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специалист центра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социальный работник.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дошкольного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дошкольного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заместитель руководителя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заместитель руководителя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заместитель руководителя дошкольного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заместитель руководителя дошкольного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преподаватель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помощник воспитателя;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руководитель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заведующий кабинетом психолого-педагогической коррекции;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заведующий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преподаватель-организатор НВП;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секретарь учебной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заведующая детской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заведующая методико-библиографическим отделом;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редактор по обработке и распределению литературы;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руководитель ансамбля;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инструктор 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дирижер хора;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художник-оформитель;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звукооператор;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музыкальный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Должности специалистов в области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заместитель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заместитель директора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методист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тренер-преподаватель.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Должности специалистов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ветеринарный санитар;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ветеринарный фельдшер;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ветеринарный 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