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937a" w14:textId="8519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19 февраля 2014 года N 4. Зарегистрировано Департаментом юстиции Северо-Казахстанской области 25 февраля 2014 года N 2569. Утратило силу решением акима Жамбылского района Северо-Казахстанской области от 26 февраля 2015 года N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Жамбылского района Северо-Казахстанской области от 26.02.2015 </w:t>
      </w:r>
      <w:r>
        <w:rPr>
          <w:rFonts w:ascii="Times New Roman"/>
          <w:b w:val="false"/>
          <w:i w:val="false"/>
          <w:color w:val="00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</w:t>
      </w:r>
      <w:r>
        <w:rPr>
          <w:rFonts w:ascii="Times New Roman"/>
          <w:b w:val="false"/>
          <w:i w:val="false"/>
          <w:color w:val="000000"/>
          <w:sz w:val="28"/>
        </w:rPr>
        <w:t>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аким Жамбылского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Жамбылского района Северо-Казахстанской области 47 избирательных участков в следующих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175: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Иванова, 19, здание районного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Пресновка, улицы Батырева, Дунаевского, Раевского, Сабита Муканова, Сергея Васильченко, Подгорная;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 Горького, Строительный, Целинный;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 №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8, 8а-1,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16а, 16,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176: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Есима Шайкина, 29, здание Пресновской средней школы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Амангельды, 8 марта, Громовой, Дружбы, Есима Шайкина, Иванова, Интернациональная, Кожаберген жырау, Мира, Труда, Пионерская, Потанина;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1, 2-1, 2-2, 2-3, 3-1, 3-2, 4-1, 4-2, 5,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6, 6а, 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Мосякина, дома № 1, 2-1, 2-2, 2а, 3,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2а, 4а, 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8б, 17, 17а, 17б;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 №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3а, 3б, 3в, 6а, 6б, 6в, 6д,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6а, 13, 15, 15а;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дома №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177: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Казанка, улица Конституций, 11,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Казанка;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178: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Екатериновка, улица Школьная, 8, здание Екатериновской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Екатериновка, Матросовка, Светлое;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179: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Железное, улица Мира, 34,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Железное;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180: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Новорыбинка, улица Береговая, 27, здание Новорыбинской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Новорыбинка;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181: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Миролюбово, улица Школьная, 45, здание Миролюбовской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Миролюбово;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182: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Кладбинка, улица Мира, 42, здание Кладбинской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Кладбинка, Уткино;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183: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Сенжарка, улица Центральная, 21, здание Сенжарской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Сенжарка, Симаки;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184: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Мирное, улица Центральная, 14, здание Мирненской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185: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Узынколь, улица Мира, 27, здание Узынкольской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Узынколь;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186: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Рождественка, улица Новая, 1, здание Рождественской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Рождественка;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187: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Петровка, улица Октябрьская, 25, здание Петровской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188: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Айымжан, улица Абая, 41, здание Айымжанской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Айымжан;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189: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Буденное, улица Школьная, 26, здание Буденновской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Буденное, Кабань;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190: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Калиновка, улица Степная, 18, здание Калиновской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Калиновка;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191: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Чапаевка, улица Украинская, 32, здание Чапаевской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Чапаевка;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192: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Пресноредуть, улица Школьная, 18, здание Пресноредутской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Пресноредуть, Ястребинка;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193: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Макарьевка, улица Школьная, 3, здание Макарьевской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Макарьевка, аул Нурумбет;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194: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Архангелка, улица Центральная, 29, здание Архангельской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Архангелка;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195: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Айтуар, улица Достык, 2"А", здание Айтуарской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Айтуар;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196: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Ульго, улица Есима Шайкина, 20, здание Ульговской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Ульго;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197: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Баян, улица Шагырай, 34, здание Баянской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Баян;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198: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аул Баймаганбета Изтолина, улица Школьная, 19, здание Кировской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аул Баймаганбета Изтолина;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199: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Мира 7, здание Благовещенской средней школы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Благовещенка, улицы Береговая, Восточная, Гагарина, Дальная, Жамбыла, Лесная, Мира, Молодежная, Новая, Северная, Сегиз-Серы, Степная, Строительная, Шухова, Энергетиков, Юбилейная;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 Абая, Интернациональный, Коммунистический, Пионерский, Пушкина;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Талпын;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200: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Богдановка, улица Школьная, 3, здание Богдановской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Богдановка;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201: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Майбалык, улица Уалиханова, 9, здание Майбалыкской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Майбалык;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202: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Жамбыл, улица Мектеп, 4, здание Жамбылской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Жамбыл, Карагаш;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№ 203: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Амангельды, улица Мектеп, 4, здание Амангельдинской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Амангельды;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204: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Суатколь, улица Центральная,10, здание Суаткольской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Суатколь;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№ 205: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аул Есперли, улица Мектеп, 2, здание Есперлинской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аул Есперли;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206: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Святодуховка, улица Мектеп, 4, здание средней школы имени Сабита Муканова;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Святодуховка;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№ 207: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Ольговка, улица Центральная, 16, здание Ольговской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Ольговка;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№ 208: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Сабит, улица Сабита Муканова, 2, здание Сабитовской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Сабит;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Избирательный участок № 209: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Жанажол, улица Есеней Естимистова, 14, здание средней школы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Избирательный участок № 210: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Кайранколь, улица Гагарина, 14, здание Кайранкольской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Кайранколь;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Избирательный участок № 211: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Новое, улица Школьная, 2, здание Кайранкольской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Избирательный участок № 212: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Украинское, улица Конституций, 8 "А", здание Украинской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Украинское;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Избирательный участок № 213: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Озерное, улица Конституций, 4, здание ОзҰрненской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Избирательный участок № 214: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Баумана, улица Школьная, 14, здание Бауманской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Баумана;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Избирательный участок № 215: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Каракамыс, улица Абылай хан, 5, здание Каракамысской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Каракамыс, Акбалык;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Избирательный участок № 216: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Троицкое, улица Центральная, 47, здание Троицкой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Троицкое;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Избирательный участок № 217: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Орталык, улица Школьная, 1, здание Орманской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Избирательный участок № 218: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переулок Кошевого, 6 "А", здание Пресновской средней школы-гимназии имени И.П. Шухова;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Абая, Абу Файзуллина, Амреша Дарменова, Виктора Довженко, Воропаева, Гагарина, Джамбула, Мичурина, Новая, Садчиковой, Шевелева;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 Больничный, Водопроводный, Дорожный, Новый;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9,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2а, 3, 5,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дома № 5, 7-1, 7-2,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Мосякина, дома № 6, 7, 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2, 4, 11, 11а,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3а, 5, 5а,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4, 5, 6, 7, 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10а, 19, 19а,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3, 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дома №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8, 10, 14, 16-1, 16-2, 16-3, 17, 19, 23,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дома № 6, 9-1, 9-2,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Избирательный участок № 219: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Мира, 5, здание Благовещенского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 улицы Белогуба, Габита Мусрепова, Горького, Набережная, Озерная, Первомайская, Республики, Сабита Муканова, Социалистическая, Целинная, Шоссейная;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Дачная, дома № 1а, 2, 3, 5, 7, 7а,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 Валиханова, Габита Мусрепова, Гайдара, Дзержинского, Дорожный, Потанина, Центральный, Чапаева, Шаталова;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Избирательный участок № 220: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Дачная, 1, здание наркологической организаций для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Благовещенка, Дачная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Избирательный участок № 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переулок Горького, 10 "А", здание Пресновского пришкольного 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Пресновка, улицы Тимирязева, Габита Мусрепова, Островского, Гоголя;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1, 2, 3,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Озерный, дом №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1, 3, 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1, 2,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3, 5-1, 5-2, 7, 9,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1, 2,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1а, 1, 1в, 2а, 2б, 2г, 3, 4, 5, 10а;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Островка.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Жамбылского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27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по Жамбылскому района Северо-Казахстанской области" (зарегистрировано в Реестре государственной регистрации нормативных правовых актов под № 13-7-152, опубликовано 12 августа 2011 года в районной газете "Ауыл арайы", 12 августа 2011 года в районной газете "Сельская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11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акима района от 27 июня 2011 года № 21 "Об образовании избирательных участков по Жамбылскому района Северо-Казахстанской области" (зарегистрировано в Реестре государственной регистрации нормативных правовых актов под № 13-7-163, опубликовано 22 ноября 2011 года в районной газете "Ауыл арайы", 22 ноября 2011 года в районной газете "Сельская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Макенов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февраля 2014 года.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