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cd57" w14:textId="77bc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Кайранкольского сельского округа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28 февраля 2014 года N 25/6. Зарегистрировано Департаментом юстиции Северо-Казахстанской области 3 апреля 2014 года N 2641. Утратило силу решением маслихата Жамбылского района Северо-Казахстанской области от 18 февраля 2022 года №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Жамбылского района Северо-Казахстанской области от 18 февраля 2022 года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Кайранкольского сельского округа Жамбылского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Кайранкольского сельского округа Жамбылского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ХХV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Сураганов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Жамбылского района от 28 февраля 2014 года № 25/6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Кайранкольского сельского округа Жамбылского района Северо-Казахстанской области для участия в сходе местного сообщества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Жамбылского района Северо-Казахстанской области от 05.06.2018 </w:t>
      </w:r>
      <w:r>
        <w:rPr>
          <w:rFonts w:ascii="Times New Roman"/>
          <w:b w:val="false"/>
          <w:i w:val="false"/>
          <w:color w:val="ff0000"/>
          <w:sz w:val="28"/>
        </w:rPr>
        <w:t>№ 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Кайранкольского сельского округа Жамбылского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Кайранколь Кайранкольского сельского округа Жамбылского района Северо-Казахстанской области.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Новое Кайранкольского сельского округа Жамбылского района Северо-Казахстанской области.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Украинское Кайранкольского сельского округа Жамбылского района Северо-Казахстанской области.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25/6</w:t>
            </w:r>
          </w:p>
        </w:tc>
      </w:tr>
    </w:tbl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Кайранкольского сельского округа Жамбылского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Кайранкольского сельского округа Жамбылского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Кайранкольского сельского округа.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Кайранкольского сельского округа созывается и проводится с целью избрания представителей для участия в сходе местного сообщества.</w:t>
      </w:r>
    </w:p>
    <w:bookmarkEnd w:id="10"/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Кайранкольского сельского округа. Проведение раздельного схода допускается при наличии положительного решения акима Жамбылского района Северо-Казахстанской области на проведение схода местного сообщества.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Кайранкольского сельского округа организуется акимом Кайранкольского сельского округа.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Кайранкольского сельского округа, имеющих право в нем участвовать.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Кайранкольского сельского округа или уполномоченным им лицом.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Кайранкольского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Кайранкольского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маслихатом Жамбылского района.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раздельном сходе ведется протокол, который подписывается председателем и секретарем и передается в аппарат акима Кайранкольского сельского округа.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