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5a9d" w14:textId="2325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25 декабря 2014 года № 399. Зарегистрировано Департаментом юстиции Северо-Казахстанской области 28 января 2015 года № 3088. Утратило силу постановлением акимата Жамбылского района Северо-Казахстанской области от 20 июля 2015 года N 228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Жамбылского района Северо-Казахстанской области от 20.07.2015 </w:t>
      </w:r>
      <w:r>
        <w:rPr>
          <w:rFonts w:ascii="Times New Roman"/>
          <w:b w:val="false"/>
          <w:i w:val="false"/>
          <w:color w:val="ff0000"/>
          <w:sz w:val="28"/>
        </w:rPr>
        <w:t>N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Жамбылского района Северо-Казахстанской области Топорову Л.В.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Жамбылского района Северо-Казахстанской области от 25 декабря 2014 года № 399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расчета ставки арендной платы при передаче районного коммунального имущества в имущественный наем (аренду) (далее-Правила)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определяют правила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Расчет годовой ставки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базовых ставок и размеров применяемых коэффициентов, учитывающих тип строения, вид нежилого фонда,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Ап= Рбс х Кт х Кск х Квп х Квд х Копф х Ктр,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Ап- годовая ставка арендной платы за 1 квадратный метр в год объектов государственного нежилого фонда, находящихся на балансе районных коммунальных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Рбс- базовая ставка арендной платы за 1 квадратный метр, тенге в год устанавливается в размере 1,5 месячного расчетного показателя, в соответствии с Законом Республики Казахстан о республиканском бюджете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Кт- коэфффициент,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Кск- коэфициент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Квп-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Копф- коэффициент, учитывающий организационно-правовую форму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Ктр-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Коэффициенты для расчета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Расчет стоимости арендной платы в месяц определяется по формуле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Ар=Ап * S/12,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Ар-с тоимость арендной платы в месяц,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Ап- годовая ставка арендной платы за 1 квадратный метр, тенге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S- занимаемая нанимателем площадь (с учетом вспомогательной)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Расчет арендной платы за имущественный наем (аренду) автотранспортных средств, оборудования, мебели, инженерных сетей и коммуникаций и иного имущества районной коммунальной собственности, за исключением объектов государственного нежилого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Годовая арендная плата за имущественный наем (аренду) автотранспортных средств, оборудования, мебели, инженерных сетей и коммуникаций и иного имущества районной коммунальной собственности за исключением объектов государственного нежилого фонда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vertAlign w:val="subscript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= С х Ксэ х Куэ,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А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р </w:t>
      </w:r>
      <w:r>
        <w:rPr>
          <w:rFonts w:ascii="Times New Roman"/>
          <w:b w:val="false"/>
          <w:i w:val="false"/>
          <w:color w:val="000000"/>
          <w:sz w:val="28"/>
        </w:rPr>
        <w:t>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– базовая ставка аренды в год, принимаемая равной С = (Sбал. х N аморт.),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S бал. – первоначальная стоимость сдаваемого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аморт. – годовая норма износа, определяется на основании предельных норм амортизации фиксированных активов согласно Налоговому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Ксэ- Коэффициент, учитывающий срок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Куэ- Коэффициент, учитывающий условия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Коэффициенты для расчета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случае отсутствия коэффициентов в таблицах,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принимается коэффициент равный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Правилам расчета ставки арендной платы при передаче районного коммунального имущества в имущественный наем (аренду), утвержденных постановлением акимата Жамбылского района Северо-Казахстанской области от 25 декабря 2014 года № 399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9893"/>
        <w:gridCol w:w="1544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степень комфортности (Кск)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для помещений со всеми инженерно-техническими устройствами (электрическая энергия, канализация, водоснабжение, отопление) при отсутствии каких-либо видов коммуникаций уменьшается на 0,1 за каждый отсутствующий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(Квп)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Отдельно стоящее 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Цокольный этаж здания или полуподвал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Подвальное помещение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брокерской деятельности и оказания таможенных услуг, обменных пунктов, страховых, инвестиционных компаний, нотариальных контор, адвокатских контор, расчетно-кассовых центров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оказания коммуникационных услуг, в том числе услуг связи, автоматизированных телефонных станций,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для оказания бытовых, ритуальных услуг, пунктов проката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 для оказания гостиничных услуг, торговой деятельности, аптек и аптечных пунктов , услуг в сфере общественного питания (кафе, рестораны, столовые, буфеты), за исключением буфетов и столовых в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для организации общественного питания в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для оказания услуг в области образования (в том числе дошкольного воспитания, внешкольной, кружковой деятельности) здравоохранения, физической культуры и спорта, культурно-досуговых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для служебных, офисных 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 для производственной деятельности, станций технического обслуживания, мастерских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 для помещений под гаражи, котельные, склады, камеры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4.10 для прочих видов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индивидуальных предпринимателей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для благотворительных и общественных организаций и объединений, некоммерческих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для всех остальных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районный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сельские населенные пункты, кроме районного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Правилам расчета ставки арендной платы при передаче районного коммунального имущества в имущественный наем (аренду), утвержденных постановлением акимата Жамбылского района Северо-Казахстанской области от 25 декабря 2014 года № 399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7615"/>
        <w:gridCol w:w="3116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срок эксплуатации Ксэ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 строительные, рабочие и сельскохозяйственные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от 1 года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свыше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мебель, инженерные сети, коммуникации, и другое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от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свыше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условия эксплуатации Куэ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на территории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на остальной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