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e9b3" w14:textId="6d8e9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и улиц для участия в сходе местного сообщества Березовского сельского округа Кызылжарского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апреля 2014 года N 26/5. Зарегистрировано Департаментом юстиции Северо-Казахстанской области 22 мая 2014 года N 2792. Утратило силу решением маслихата Кызылжарского района Северо-Казахстанской области от 4 марта 2022 года № 12/9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маслихата </w:t>
      </w:r>
      <w:r>
        <w:rPr>
          <w:rFonts w:ascii="Times New Roman"/>
          <w:b w:val="false"/>
          <w:i/>
          <w:color w:val="000000"/>
          <w:sz w:val="28"/>
        </w:rPr>
        <w:t>Кызылжарского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Северо-Казахстанской области от 4 марта 2022 года </w:t>
      </w:r>
      <w:r>
        <w:rPr>
          <w:rFonts w:ascii="Times New Roman"/>
          <w:b w:val="false"/>
          <w:i w:val="false"/>
          <w:color w:val="000000"/>
          <w:sz w:val="28"/>
        </w:rPr>
        <w:t>№ 12/9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Березовского сельского округа Кызылжарского района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и улиц для участия в сходе местного сообщества Березовского сельского округа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 Кызылжарского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Рахимов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Кызылжарского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Молдахметова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Березовского сельского округа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Дауренбеков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апреля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и улиц Березовского сельского округа Кызылжарского района Северо-Казахстанской области для участия в раздельном сходе местного сообщества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улиц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и улиц для участия в раздельном сходе местного сообщества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Барневка Березовского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Гончаровка Березовского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Ташкентка Березовского сельского округа Кызылжарского района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Вторая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Лесхозная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 села Большая Малышка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села Долматово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Зеленная села Долматово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 села Долматово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Хутор села Долматово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26/5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Березовского сельского округа Кызылжарского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Березовского сельского округа Кызылжарского района Северо-Казахстанской области разработаны в соответствии с пунктом </w:t>
      </w:r>
      <w:r>
        <w:rPr>
          <w:rFonts w:ascii="Times New Roman"/>
          <w:b w:val="false"/>
          <w:i w:val="false"/>
          <w:color w:val="000000"/>
          <w:sz w:val="28"/>
        </w:rPr>
        <w:t>6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и улиц Березовского сельского округа Кызылжарского района Северо-Казахстанской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и улиц (далее – раздельный сход) на территории Березовского сельского округа Кызылжарского района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Березовского сельского округа Кызылжарского района Северо-Казахстанской области.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Кызылжарского района Северо-Казахстанской области на проведение схода местного сообщества.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районные газеты "Қызылжар" и "Маяк" или иными способами.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и улиц Березовского сельского округа Кызылжарского района Северо-Казахстанской области организуется акимом Березовского сельского округа Кызылжарского района Северо-Казахстанской области.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и улиц Березовского сельского округа Кызылжарского района Северо-Казахстанской области, имеющих право в нем участвовать.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Березовского сельского округа Кызылжарского района Северо-Казахстанской области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Березовского сельского округа Кызылжарского района Северо-Казахстанской области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и улиц Березовского сельского округа Кызылжарского района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 утвержденным Кызылжарским районным маслихатом Северо-Казахстанской области.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Березовского сельского округа Кызылжарского района Северо-Казахстанской области.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