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8b1c" w14:textId="feb8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Магжана Жумабаева Северо-Казахстанской области от 14 января 2014 года N 01. Зарегистрировано Департаментом юстиции Северо-Казахстанской области 11 февраля 2014 года N 2549. Утратило силу решением акима района Магжана Жумабаева Северо-Казахстанской области от 25 февраля 2015 года N 07</w:t>
      </w:r>
    </w:p>
    <w:p>
      <w:pPr>
        <w:spacing w:after="0"/>
        <w:ind w:left="0"/>
        <w:jc w:val="both"/>
      </w:pPr>
      <w:bookmarkStart w:name="z1" w:id="0"/>
      <w:r>
        <w:rPr>
          <w:rFonts w:ascii="Times New Roman"/>
          <w:b w:val="false"/>
          <w:i w:val="false"/>
          <w:color w:val="ff0000"/>
          <w:sz w:val="28"/>
        </w:rPr>
        <w:t xml:space="preserve">      Сноска. Утратило силу решением акима района Магжана Жумабаева Северо-Казахстанской области от 25.02.2015 </w:t>
      </w:r>
      <w:r>
        <w:rPr>
          <w:rFonts w:ascii="Times New Roman"/>
          <w:b w:val="false"/>
          <w:i w:val="false"/>
          <w:color w:val="000000"/>
          <w:sz w:val="28"/>
        </w:rPr>
        <w:t>N 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района Магжана Жумабаева Северо-Казахстанской области</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района Магжана Жумабаева Северо-Казахстанкой области "Об образовании избирательных участков на территории района Магжана Жумабаева Северо-Казахстанской области" от 17 ноября 2011 года № 50 (зарегистрировано в Реестре государственной регистрации нормативных правовых актов под № 13-9-143, опубликовано 22 ноября 2011 года в районной газете "Вести", 22 ноября 2011 года в районной газете "Мағжан Жұлдызы").</w:t>
      </w:r>
      <w:r>
        <w:br/>
      </w:r>
      <w:r>
        <w:rPr>
          <w:rFonts w:ascii="Times New Roman"/>
          <w:b w:val="false"/>
          <w:i w:val="false"/>
          <w:color w:val="000000"/>
          <w:sz w:val="28"/>
        </w:rPr>
        <w:t>
</w:t>
      </w:r>
      <w:r>
        <w:rPr>
          <w:rFonts w:ascii="Times New Roman"/>
          <w:b w:val="false"/>
          <w:i w:val="false"/>
          <w:color w:val="000000"/>
          <w:sz w:val="28"/>
        </w:rPr>
        <w:t>
      2. Образовать на территории района Магжана Жумабаева Северо-Казахстанской области 64 избирательных участка в следующих границах:</w:t>
      </w:r>
      <w:r>
        <w:br/>
      </w:r>
      <w:r>
        <w:rPr>
          <w:rFonts w:ascii="Times New Roman"/>
          <w:b w:val="false"/>
          <w:i w:val="false"/>
          <w:color w:val="000000"/>
          <w:sz w:val="28"/>
        </w:rPr>
        <w:t>
      избирательный участок № 222:</w:t>
      </w:r>
      <w:r>
        <w:br/>
      </w:r>
      <w:r>
        <w:rPr>
          <w:rFonts w:ascii="Times New Roman"/>
          <w:b w:val="false"/>
          <w:i w:val="false"/>
          <w:color w:val="000000"/>
          <w:sz w:val="28"/>
        </w:rPr>
        <w:t>
      место нахождения избирательного участка: город Булаево, улица Маяковского, 16, здание Булаевской средней школы № 3;</w:t>
      </w:r>
      <w:r>
        <w:br/>
      </w:r>
      <w:r>
        <w:rPr>
          <w:rFonts w:ascii="Times New Roman"/>
          <w:b w:val="false"/>
          <w:i w:val="false"/>
          <w:color w:val="000000"/>
          <w:sz w:val="28"/>
        </w:rPr>
        <w:t>
      границы избирательного участка: город Булаево, улица Шоферская четная сторона от улицы Юбилейная до улицы Пионерская, улица Пионерская № 44, 46, 48, 50, 52, 54, улица Восточная в районе пограничной заставы, улицы Чехова, Московская, Маяковского, Островского, Молодежная, Тельмана, Сутюшева, Линейная, Кирпичная, Деповская, Попова, Кошевого, Заводская, Шоссейная, Жумабаева, Водопроводная, проезд Кошевого, проезд Заводской;</w:t>
      </w:r>
      <w:r>
        <w:br/>
      </w:r>
      <w:r>
        <w:rPr>
          <w:rFonts w:ascii="Times New Roman"/>
          <w:b w:val="false"/>
          <w:i w:val="false"/>
          <w:color w:val="000000"/>
          <w:sz w:val="28"/>
        </w:rPr>
        <w:t>
      избирательный участок № 223:</w:t>
      </w:r>
      <w:r>
        <w:br/>
      </w:r>
      <w:r>
        <w:rPr>
          <w:rFonts w:ascii="Times New Roman"/>
          <w:b w:val="false"/>
          <w:i w:val="false"/>
          <w:color w:val="000000"/>
          <w:sz w:val="28"/>
        </w:rPr>
        <w:t>
      место нахождения избирательного участка: город Булаево, улица Комарова, 16, здание Булаевской средней школы № 4;</w:t>
      </w:r>
      <w:r>
        <w:br/>
      </w:r>
      <w:r>
        <w:rPr>
          <w:rFonts w:ascii="Times New Roman"/>
          <w:b w:val="false"/>
          <w:i w:val="false"/>
          <w:color w:val="000000"/>
          <w:sz w:val="28"/>
        </w:rPr>
        <w:t>
      границы избирательного участка: город Булаево, улица Шоферская нечетная сторона от улицы Юбилейная до улицы Пионерская, улица Пионерская с № 1 по № 42 включительно, улица Целинная от выезда на село Медвежка до улицы Гоголя, улицы Комарова, Южная, Спортивная, Школьная, Энергетиков, от улицы Южная до конца на юг - улицы Береговая, Кунанбаева, Молдагуловой, Алтынсарина;</w:t>
      </w:r>
      <w:r>
        <w:br/>
      </w:r>
      <w:r>
        <w:rPr>
          <w:rFonts w:ascii="Times New Roman"/>
          <w:b w:val="false"/>
          <w:i w:val="false"/>
          <w:color w:val="000000"/>
          <w:sz w:val="28"/>
        </w:rPr>
        <w:t>
      избирательный участок № 224:</w:t>
      </w:r>
      <w:r>
        <w:br/>
      </w:r>
      <w:r>
        <w:rPr>
          <w:rFonts w:ascii="Times New Roman"/>
          <w:b w:val="false"/>
          <w:i w:val="false"/>
          <w:color w:val="000000"/>
          <w:sz w:val="28"/>
        </w:rPr>
        <w:t>
      место нахождения избирательного участка: город Булаево, улица Муканова, 34, здание Булаевской школы-гимназии имени Батыр Баяна;</w:t>
      </w:r>
      <w:r>
        <w:br/>
      </w:r>
      <w:r>
        <w:rPr>
          <w:rFonts w:ascii="Times New Roman"/>
          <w:b w:val="false"/>
          <w:i w:val="false"/>
          <w:color w:val="000000"/>
          <w:sz w:val="28"/>
        </w:rPr>
        <w:t>
      границы избирательного участка: город Булаево, улица Юбилейная нечетная сторона от улицы Деповская до улицы Целинная, улица Юбилейная четная сторона от улицы Целинная до улицы Береговая, улица Целинная с № 16 по № 28 до улицы Гоголя, улицы Гоголя, Маметовой, Лихачева, улица Чкалова четная сторона от улицы Набережная до улицы 2-Западная, от улицы Чкалова до улицы Южная: улицы Береговая, Кунанбаева, Молдагуловой, Алтынсарина, от улицы Чкалова до конца на юг: улицы Батыр Баяна, Чапаева, Комсомольская, Пятилетка, Шевченко, Ленинградская, Жабаева, 1-Западная, 2-Западная, 3-Западная, а также улицы Зеленая, Медиков, Луговая, Мира, Полевая, Новая, Тахира Мусаева, Никулина;</w:t>
      </w:r>
      <w:r>
        <w:br/>
      </w:r>
      <w:r>
        <w:rPr>
          <w:rFonts w:ascii="Times New Roman"/>
          <w:b w:val="false"/>
          <w:i w:val="false"/>
          <w:color w:val="000000"/>
          <w:sz w:val="28"/>
        </w:rPr>
        <w:t>
      избирательный участок № 225:</w:t>
      </w:r>
      <w:r>
        <w:br/>
      </w:r>
      <w:r>
        <w:rPr>
          <w:rFonts w:ascii="Times New Roman"/>
          <w:b w:val="false"/>
          <w:i w:val="false"/>
          <w:color w:val="000000"/>
          <w:sz w:val="28"/>
        </w:rPr>
        <w:t>
      место нахождения избирательного участка: город Булаево, улица Целинная, 2, здание клуба товарищества с ограниченной ответственностью "Булаевский элеватор" (по согласованию);</w:t>
      </w:r>
      <w:r>
        <w:br/>
      </w:r>
      <w:r>
        <w:rPr>
          <w:rFonts w:ascii="Times New Roman"/>
          <w:b w:val="false"/>
          <w:i w:val="false"/>
          <w:color w:val="000000"/>
          <w:sz w:val="28"/>
        </w:rPr>
        <w:t>
      границы избирательного участка: город Булаево, улица Чкалова нечетная сторона от улицы Набережная до улицы 2-Западная, улицы (от железнодорожного полотна до улицы Чкалова) – 1-Западная, 2-Западная, Жабаева, Ленинградская, Шевченко, Пятилетка, Комсомольская, Чапаева, Батыр Баяна, Алтынсарина, Молдагуловой, Кунанбаева, Береговая, Набережная, а также улицы Киреева, Пушкина, Первомайская, Муканова, Вокзальная, переулок Элеваторный, улицы Элеваторная, Рабочая, Озерная, Кабельный участок, Привокзальная площадь, улица Целинная номера домов 3, 3а, 5, 7, 9, 11, 13, 15, 17, улица Восточная номера домов 3а, 6, 8, 10, 12;</w:t>
      </w:r>
      <w:r>
        <w:br/>
      </w:r>
      <w:r>
        <w:rPr>
          <w:rFonts w:ascii="Times New Roman"/>
          <w:b w:val="false"/>
          <w:i w:val="false"/>
          <w:color w:val="000000"/>
          <w:sz w:val="28"/>
        </w:rPr>
        <w:t>
      избирательный участок № 226:</w:t>
      </w:r>
      <w:r>
        <w:br/>
      </w:r>
      <w:r>
        <w:rPr>
          <w:rFonts w:ascii="Times New Roman"/>
          <w:b w:val="false"/>
          <w:i w:val="false"/>
          <w:color w:val="000000"/>
          <w:sz w:val="28"/>
        </w:rPr>
        <w:t>
      место нахождения избирательного участка: город Булаево, улица Строительная, 36, здание коммунального государственного учреждения "Колледж профессиональной подготовки и сервиса акимата Северо-Казахстанской области Министерства образования и науки Республики Казахстан" (по согласованию);</w:t>
      </w:r>
      <w:r>
        <w:br/>
      </w:r>
      <w:r>
        <w:rPr>
          <w:rFonts w:ascii="Times New Roman"/>
          <w:b w:val="false"/>
          <w:i w:val="false"/>
          <w:color w:val="000000"/>
          <w:sz w:val="28"/>
        </w:rPr>
        <w:t>
      границы избирательного участка: город Булаево, улица Мичурина нечетная сторона от железнодорожного полотна до конца на север, улицы Привокзальная, Садовая, Степная, Буденного, Старо-Лесная, Ново-Лесная, Северная, Дорожная от улицы Мичурина нечетная сторона до конца на запад, улицы Урожайная, Шухова, Плеханова, Интернациональная, Панфилова, Строительная;</w:t>
      </w:r>
      <w:r>
        <w:br/>
      </w:r>
      <w:r>
        <w:rPr>
          <w:rFonts w:ascii="Times New Roman"/>
          <w:b w:val="false"/>
          <w:i w:val="false"/>
          <w:color w:val="000000"/>
          <w:sz w:val="28"/>
        </w:rPr>
        <w:t>
      избирательный участок № 227:</w:t>
      </w:r>
      <w:r>
        <w:br/>
      </w:r>
      <w:r>
        <w:rPr>
          <w:rFonts w:ascii="Times New Roman"/>
          <w:b w:val="false"/>
          <w:i w:val="false"/>
          <w:color w:val="000000"/>
          <w:sz w:val="28"/>
        </w:rPr>
        <w:t>
      место нахождения избирательного участка: город Булаево, улица Буденного, 10, здание Булаевской средней школы № 2;</w:t>
      </w:r>
      <w:r>
        <w:br/>
      </w:r>
      <w:r>
        <w:rPr>
          <w:rFonts w:ascii="Times New Roman"/>
          <w:b w:val="false"/>
          <w:i w:val="false"/>
          <w:color w:val="000000"/>
          <w:sz w:val="28"/>
        </w:rPr>
        <w:t>
      границы избирательного участка: город Булаево, улица Мичурина четная сторона от железнодорожного полотна до конца на север, улицы Привокзальная, Садовая, Степная, Буденного, Старо-Лесная, Ново-Лесная, Северная, Дорожная от улицы Мичурина четная сторона до конца на восток, улицы Кутузова, Суворова, Валиханова, Горького, Толстого, Столбовая, Лермонтова, Сенная, Амангельды, Некрасова, переулок Школьный;</w:t>
      </w:r>
      <w:r>
        <w:br/>
      </w:r>
      <w:r>
        <w:rPr>
          <w:rFonts w:ascii="Times New Roman"/>
          <w:b w:val="false"/>
          <w:i w:val="false"/>
          <w:color w:val="000000"/>
          <w:sz w:val="28"/>
        </w:rPr>
        <w:t>
      избирательный участок № 228:</w:t>
      </w:r>
      <w:r>
        <w:br/>
      </w:r>
      <w:r>
        <w:rPr>
          <w:rFonts w:ascii="Times New Roman"/>
          <w:b w:val="false"/>
          <w:i w:val="false"/>
          <w:color w:val="000000"/>
          <w:sz w:val="28"/>
        </w:rPr>
        <w:t>
      место нахождения избирательного участка: город Булаево, Нефтеплощадка, здание столовой коммунального государственного казенного предприятия на праве хозяйственного ведения "Булаевское городское водное хозяйство аппарата акима города Булаево акимата района Магжана Жумабаева Северо-Казахстанской области" (по согласованию);</w:t>
      </w:r>
      <w:r>
        <w:br/>
      </w:r>
      <w:r>
        <w:rPr>
          <w:rFonts w:ascii="Times New Roman"/>
          <w:b w:val="false"/>
          <w:i w:val="false"/>
          <w:color w:val="000000"/>
          <w:sz w:val="28"/>
        </w:rPr>
        <w:t>
      границы избирательного участка: город Булаево, Нефтеплощадка, Заготскот;</w:t>
      </w:r>
      <w:r>
        <w:br/>
      </w:r>
      <w:r>
        <w:rPr>
          <w:rFonts w:ascii="Times New Roman"/>
          <w:b w:val="false"/>
          <w:i w:val="false"/>
          <w:color w:val="000000"/>
          <w:sz w:val="28"/>
        </w:rPr>
        <w:t>
      избирательный участок № 229:</w:t>
      </w:r>
      <w:r>
        <w:br/>
      </w:r>
      <w:r>
        <w:rPr>
          <w:rFonts w:ascii="Times New Roman"/>
          <w:b w:val="false"/>
          <w:i w:val="false"/>
          <w:color w:val="000000"/>
          <w:sz w:val="28"/>
        </w:rPr>
        <w:t>
      место нахождения избирательного участка: село Медвежка, улица Школьная, 19, здание Медвежинской средней школы;</w:t>
      </w:r>
      <w:r>
        <w:br/>
      </w:r>
      <w:r>
        <w:rPr>
          <w:rFonts w:ascii="Times New Roman"/>
          <w:b w:val="false"/>
          <w:i w:val="false"/>
          <w:color w:val="000000"/>
          <w:sz w:val="28"/>
        </w:rPr>
        <w:t>
      границы избирательного участка: село Медвежка;</w:t>
      </w:r>
      <w:r>
        <w:br/>
      </w:r>
      <w:r>
        <w:rPr>
          <w:rFonts w:ascii="Times New Roman"/>
          <w:b w:val="false"/>
          <w:i w:val="false"/>
          <w:color w:val="000000"/>
          <w:sz w:val="28"/>
        </w:rPr>
        <w:t>
      избирательный участок № 230:</w:t>
      </w:r>
      <w:r>
        <w:br/>
      </w:r>
      <w:r>
        <w:rPr>
          <w:rFonts w:ascii="Times New Roman"/>
          <w:b w:val="false"/>
          <w:i w:val="false"/>
          <w:color w:val="000000"/>
          <w:sz w:val="28"/>
        </w:rPr>
        <w:t>
      место нахождения избирательного участка: село Полтавка, здание Полтавской средней школы;</w:t>
      </w:r>
      <w:r>
        <w:br/>
      </w:r>
      <w:r>
        <w:rPr>
          <w:rFonts w:ascii="Times New Roman"/>
          <w:b w:val="false"/>
          <w:i w:val="false"/>
          <w:color w:val="000000"/>
          <w:sz w:val="28"/>
        </w:rPr>
        <w:t>
      границы избирательного участка: село Полтавка;</w:t>
      </w:r>
      <w:r>
        <w:br/>
      </w:r>
      <w:r>
        <w:rPr>
          <w:rFonts w:ascii="Times New Roman"/>
          <w:b w:val="false"/>
          <w:i w:val="false"/>
          <w:color w:val="000000"/>
          <w:sz w:val="28"/>
        </w:rPr>
        <w:t>
      избирательный участок № 231:</w:t>
      </w:r>
      <w:r>
        <w:br/>
      </w:r>
      <w:r>
        <w:rPr>
          <w:rFonts w:ascii="Times New Roman"/>
          <w:b w:val="false"/>
          <w:i w:val="false"/>
          <w:color w:val="000000"/>
          <w:sz w:val="28"/>
        </w:rPr>
        <w:t>
      место нахождения избирательного участка: село Хлеборобное, здание Хлеборобской средней школы;</w:t>
      </w:r>
      <w:r>
        <w:br/>
      </w:r>
      <w:r>
        <w:rPr>
          <w:rFonts w:ascii="Times New Roman"/>
          <w:b w:val="false"/>
          <w:i w:val="false"/>
          <w:color w:val="000000"/>
          <w:sz w:val="28"/>
        </w:rPr>
        <w:t>
      границы избирательного участка: село Хлеборобное;</w:t>
      </w:r>
      <w:r>
        <w:br/>
      </w:r>
      <w:r>
        <w:rPr>
          <w:rFonts w:ascii="Times New Roman"/>
          <w:b w:val="false"/>
          <w:i w:val="false"/>
          <w:color w:val="000000"/>
          <w:sz w:val="28"/>
        </w:rPr>
        <w:t>
      избирательный участок № 232:</w:t>
      </w:r>
      <w:r>
        <w:br/>
      </w:r>
      <w:r>
        <w:rPr>
          <w:rFonts w:ascii="Times New Roman"/>
          <w:b w:val="false"/>
          <w:i w:val="false"/>
          <w:color w:val="000000"/>
          <w:sz w:val="28"/>
        </w:rPr>
        <w:t>
      место нахождения избирательного участка: село Александровка, здание Александровской средней школы;</w:t>
      </w:r>
      <w:r>
        <w:br/>
      </w:r>
      <w:r>
        <w:rPr>
          <w:rFonts w:ascii="Times New Roman"/>
          <w:b w:val="false"/>
          <w:i w:val="false"/>
          <w:color w:val="000000"/>
          <w:sz w:val="28"/>
        </w:rPr>
        <w:t>
      границы избирательного участка: село Александровка;</w:t>
      </w:r>
      <w:r>
        <w:br/>
      </w:r>
      <w:r>
        <w:rPr>
          <w:rFonts w:ascii="Times New Roman"/>
          <w:b w:val="false"/>
          <w:i w:val="false"/>
          <w:color w:val="000000"/>
          <w:sz w:val="28"/>
        </w:rPr>
        <w:t>
      избирательный участок № 233:</w:t>
      </w:r>
      <w:r>
        <w:br/>
      </w:r>
      <w:r>
        <w:rPr>
          <w:rFonts w:ascii="Times New Roman"/>
          <w:b w:val="false"/>
          <w:i w:val="false"/>
          <w:color w:val="000000"/>
          <w:sz w:val="28"/>
        </w:rPr>
        <w:t>
      место нахождения избирательного участка: село Бастомар, здание Бастомарской средней школы;</w:t>
      </w:r>
      <w:r>
        <w:br/>
      </w:r>
      <w:r>
        <w:rPr>
          <w:rFonts w:ascii="Times New Roman"/>
          <w:b w:val="false"/>
          <w:i w:val="false"/>
          <w:color w:val="000000"/>
          <w:sz w:val="28"/>
        </w:rPr>
        <w:t>
      границы избирательного участка: село Бастомар, село Екатериновка;</w:t>
      </w:r>
      <w:r>
        <w:br/>
      </w:r>
      <w:r>
        <w:rPr>
          <w:rFonts w:ascii="Times New Roman"/>
          <w:b w:val="false"/>
          <w:i w:val="false"/>
          <w:color w:val="000000"/>
          <w:sz w:val="28"/>
        </w:rPr>
        <w:t>
      избирательный участок № 234:</w:t>
      </w:r>
      <w:r>
        <w:br/>
      </w:r>
      <w:r>
        <w:rPr>
          <w:rFonts w:ascii="Times New Roman"/>
          <w:b w:val="false"/>
          <w:i w:val="false"/>
          <w:color w:val="000000"/>
          <w:sz w:val="28"/>
        </w:rPr>
        <w:t>
      место нахождения избирательного участка: село Возвышенка, улица Магжана Жумабаева, 34, здание Возвышенского Дома культуры;</w:t>
      </w:r>
      <w:r>
        <w:br/>
      </w:r>
      <w:r>
        <w:rPr>
          <w:rFonts w:ascii="Times New Roman"/>
          <w:b w:val="false"/>
          <w:i w:val="false"/>
          <w:color w:val="000000"/>
          <w:sz w:val="28"/>
        </w:rPr>
        <w:t>
      границы избирательного участка: село Возвышенка, с севера на юг улица Жумабаева - нечетная сторона, улица Ворошилова - нечетная сторона, улицы Валиханова, Шаталова, Королева, переулок Королева, Гагарина, Степная, Советская, Строительная, Рабочая, Озерная, Чапаева, Садовая, Ленина, Октябрьская, Кирова, Первомайская, Школьная, Восточная, улица Калинина четная сторона - от дома № 10 до дома № 2а, нечетная сторона - от дома № 57 до дома № 23,улица Южная - нечетная сторона - от дома № 55 до территории крестьянского хозяйства Симченко Т.Е., четная сторона - от дома № 68 до дома № 30, село Алуа;</w:t>
      </w:r>
      <w:r>
        <w:br/>
      </w:r>
      <w:r>
        <w:rPr>
          <w:rFonts w:ascii="Times New Roman"/>
          <w:b w:val="false"/>
          <w:i w:val="false"/>
          <w:color w:val="000000"/>
          <w:sz w:val="28"/>
        </w:rPr>
        <w:t>
      избирательный участок № 235:</w:t>
      </w:r>
      <w:r>
        <w:br/>
      </w:r>
      <w:r>
        <w:rPr>
          <w:rFonts w:ascii="Times New Roman"/>
          <w:b w:val="false"/>
          <w:i w:val="false"/>
          <w:color w:val="000000"/>
          <w:sz w:val="28"/>
        </w:rPr>
        <w:t>
      место нахождения избирательного участка: село Возвышенка, улица Промышленная, 3, здание конторы акционерного общества "Северо-Казахстанская распределительная электросетевая компания" (по согласованию);</w:t>
      </w:r>
      <w:r>
        <w:br/>
      </w:r>
      <w:r>
        <w:rPr>
          <w:rFonts w:ascii="Times New Roman"/>
          <w:b w:val="false"/>
          <w:i w:val="false"/>
          <w:color w:val="000000"/>
          <w:sz w:val="28"/>
        </w:rPr>
        <w:t>
      границы избирательного участка: село Возвышенка, улица Магжана Жумабаева - четная сторона, улица Ворошилова - четная сторона, улицы Юбилейная, Водников, Свердлова, Энергетиков, Западная, Береговая, Мира, Молодежная, Интернациональная, Чкалова, Целинная, улица Калинина - четная сторона - от дома № 2 до улицы Береговой, нечетная сторона - от дома № 21 до дома № 3,улица Южная нечетная сторона - от дома № 23 до дома № 7, четная сторона - от дома № 28 до дома № 2,село Изобильное, село Малая Возвышенка;</w:t>
      </w:r>
      <w:r>
        <w:br/>
      </w:r>
      <w:r>
        <w:rPr>
          <w:rFonts w:ascii="Times New Roman"/>
          <w:b w:val="false"/>
          <w:i w:val="false"/>
          <w:color w:val="000000"/>
          <w:sz w:val="28"/>
        </w:rPr>
        <w:t>
      избирательный участок № 236:</w:t>
      </w:r>
      <w:r>
        <w:br/>
      </w:r>
      <w:r>
        <w:rPr>
          <w:rFonts w:ascii="Times New Roman"/>
          <w:b w:val="false"/>
          <w:i w:val="false"/>
          <w:color w:val="000000"/>
          <w:sz w:val="28"/>
        </w:rPr>
        <w:t>
      место нахождения избирательного участка: село Гаврино, здание Гавринской неполной средней школы;</w:t>
      </w:r>
      <w:r>
        <w:br/>
      </w:r>
      <w:r>
        <w:rPr>
          <w:rFonts w:ascii="Times New Roman"/>
          <w:b w:val="false"/>
          <w:i w:val="false"/>
          <w:color w:val="000000"/>
          <w:sz w:val="28"/>
        </w:rPr>
        <w:t>
      границы избирательного участка: село Гаврино;</w:t>
      </w:r>
      <w:r>
        <w:br/>
      </w:r>
      <w:r>
        <w:rPr>
          <w:rFonts w:ascii="Times New Roman"/>
          <w:b w:val="false"/>
          <w:i w:val="false"/>
          <w:color w:val="000000"/>
          <w:sz w:val="28"/>
        </w:rPr>
        <w:t>
      избирательный участок № 237:</w:t>
      </w:r>
      <w:r>
        <w:br/>
      </w:r>
      <w:r>
        <w:rPr>
          <w:rFonts w:ascii="Times New Roman"/>
          <w:b w:val="false"/>
          <w:i w:val="false"/>
          <w:color w:val="000000"/>
          <w:sz w:val="28"/>
        </w:rPr>
        <w:t>
      место нахождения избирательного участка: село Зарослое, здание медицинского пункта (по согласованию);</w:t>
      </w:r>
      <w:r>
        <w:br/>
      </w:r>
      <w:r>
        <w:rPr>
          <w:rFonts w:ascii="Times New Roman"/>
          <w:b w:val="false"/>
          <w:i w:val="false"/>
          <w:color w:val="000000"/>
          <w:sz w:val="28"/>
        </w:rPr>
        <w:t>
      границы избирательного участка: село Зарослое;</w:t>
      </w:r>
      <w:r>
        <w:br/>
      </w:r>
      <w:r>
        <w:rPr>
          <w:rFonts w:ascii="Times New Roman"/>
          <w:b w:val="false"/>
          <w:i w:val="false"/>
          <w:color w:val="000000"/>
          <w:sz w:val="28"/>
        </w:rPr>
        <w:t>
      избирательный участок № 238:</w:t>
      </w:r>
      <w:r>
        <w:br/>
      </w:r>
      <w:r>
        <w:rPr>
          <w:rFonts w:ascii="Times New Roman"/>
          <w:b w:val="false"/>
          <w:i w:val="false"/>
          <w:color w:val="000000"/>
          <w:sz w:val="28"/>
        </w:rPr>
        <w:t>
      место нахождения избирательного участка: село Золотая Нива, здание Золотонивской средней школы;</w:t>
      </w:r>
      <w:r>
        <w:br/>
      </w:r>
      <w:r>
        <w:rPr>
          <w:rFonts w:ascii="Times New Roman"/>
          <w:b w:val="false"/>
          <w:i w:val="false"/>
          <w:color w:val="000000"/>
          <w:sz w:val="28"/>
        </w:rPr>
        <w:t>
      границы избирательного участка: село Золотая Нива;</w:t>
      </w:r>
      <w:r>
        <w:br/>
      </w:r>
      <w:r>
        <w:rPr>
          <w:rFonts w:ascii="Times New Roman"/>
          <w:b w:val="false"/>
          <w:i w:val="false"/>
          <w:color w:val="000000"/>
          <w:sz w:val="28"/>
        </w:rPr>
        <w:t>
      избирательный участок № 239:</w:t>
      </w:r>
      <w:r>
        <w:br/>
      </w:r>
      <w:r>
        <w:rPr>
          <w:rFonts w:ascii="Times New Roman"/>
          <w:b w:val="false"/>
          <w:i w:val="false"/>
          <w:color w:val="000000"/>
          <w:sz w:val="28"/>
        </w:rPr>
        <w:t>
      место нахождения избирательного участка: село Караганды, здание Карагандинской средней школы;</w:t>
      </w:r>
      <w:r>
        <w:br/>
      </w:r>
      <w:r>
        <w:rPr>
          <w:rFonts w:ascii="Times New Roman"/>
          <w:b w:val="false"/>
          <w:i w:val="false"/>
          <w:color w:val="000000"/>
          <w:sz w:val="28"/>
        </w:rPr>
        <w:t>
      границы избирательного участка: село Караганды;</w:t>
      </w:r>
      <w:r>
        <w:br/>
      </w:r>
      <w:r>
        <w:rPr>
          <w:rFonts w:ascii="Times New Roman"/>
          <w:b w:val="false"/>
          <w:i w:val="false"/>
          <w:color w:val="000000"/>
          <w:sz w:val="28"/>
        </w:rPr>
        <w:t>
      избирательный участок № 240:</w:t>
      </w:r>
      <w:r>
        <w:br/>
      </w:r>
      <w:r>
        <w:rPr>
          <w:rFonts w:ascii="Times New Roman"/>
          <w:b w:val="false"/>
          <w:i w:val="false"/>
          <w:color w:val="000000"/>
          <w:sz w:val="28"/>
        </w:rPr>
        <w:t>
      место нахождения избирательного участка: село Каракога, здание Каракогинской средней школы;</w:t>
      </w:r>
      <w:r>
        <w:br/>
      </w:r>
      <w:r>
        <w:rPr>
          <w:rFonts w:ascii="Times New Roman"/>
          <w:b w:val="false"/>
          <w:i w:val="false"/>
          <w:color w:val="000000"/>
          <w:sz w:val="28"/>
        </w:rPr>
        <w:t>
      границы избирательного участка: село Каракога;</w:t>
      </w:r>
      <w:r>
        <w:br/>
      </w:r>
      <w:r>
        <w:rPr>
          <w:rFonts w:ascii="Times New Roman"/>
          <w:b w:val="false"/>
          <w:i w:val="false"/>
          <w:color w:val="000000"/>
          <w:sz w:val="28"/>
        </w:rPr>
        <w:t>
      избирательный участок № 241:</w:t>
      </w:r>
      <w:r>
        <w:br/>
      </w:r>
      <w:r>
        <w:rPr>
          <w:rFonts w:ascii="Times New Roman"/>
          <w:b w:val="false"/>
          <w:i w:val="false"/>
          <w:color w:val="000000"/>
          <w:sz w:val="28"/>
        </w:rPr>
        <w:t>
      место нахождения избирательного участка: село Чистое, здание Чистянской неполной средней школы;</w:t>
      </w:r>
      <w:r>
        <w:br/>
      </w:r>
      <w:r>
        <w:rPr>
          <w:rFonts w:ascii="Times New Roman"/>
          <w:b w:val="false"/>
          <w:i w:val="false"/>
          <w:color w:val="000000"/>
          <w:sz w:val="28"/>
        </w:rPr>
        <w:t>
      границы избирательного участка: село Чистое;</w:t>
      </w:r>
      <w:r>
        <w:br/>
      </w:r>
      <w:r>
        <w:rPr>
          <w:rFonts w:ascii="Times New Roman"/>
          <w:b w:val="false"/>
          <w:i w:val="false"/>
          <w:color w:val="000000"/>
          <w:sz w:val="28"/>
        </w:rPr>
        <w:t>
      избирательный участок № 242:</w:t>
      </w:r>
      <w:r>
        <w:br/>
      </w:r>
      <w:r>
        <w:rPr>
          <w:rFonts w:ascii="Times New Roman"/>
          <w:b w:val="false"/>
          <w:i w:val="false"/>
          <w:color w:val="000000"/>
          <w:sz w:val="28"/>
        </w:rPr>
        <w:t>
      место нахождения избирательного участка: село Образец, здание Образцовской начальной школы;</w:t>
      </w:r>
      <w:r>
        <w:br/>
      </w:r>
      <w:r>
        <w:rPr>
          <w:rFonts w:ascii="Times New Roman"/>
          <w:b w:val="false"/>
          <w:i w:val="false"/>
          <w:color w:val="000000"/>
          <w:sz w:val="28"/>
        </w:rPr>
        <w:t>
      границы избирательного участка: село Образец;</w:t>
      </w:r>
      <w:r>
        <w:br/>
      </w:r>
      <w:r>
        <w:rPr>
          <w:rFonts w:ascii="Times New Roman"/>
          <w:b w:val="false"/>
          <w:i w:val="false"/>
          <w:color w:val="000000"/>
          <w:sz w:val="28"/>
        </w:rPr>
        <w:t>
      избирательный участок № 243:</w:t>
      </w:r>
      <w:r>
        <w:br/>
      </w:r>
      <w:r>
        <w:rPr>
          <w:rFonts w:ascii="Times New Roman"/>
          <w:b w:val="false"/>
          <w:i w:val="false"/>
          <w:color w:val="000000"/>
          <w:sz w:val="28"/>
        </w:rPr>
        <w:t>
      место нахождения избирательного участка: село Конюхово, здание Конюховской средней школы;</w:t>
      </w:r>
      <w:r>
        <w:br/>
      </w:r>
      <w:r>
        <w:rPr>
          <w:rFonts w:ascii="Times New Roman"/>
          <w:b w:val="false"/>
          <w:i w:val="false"/>
          <w:color w:val="000000"/>
          <w:sz w:val="28"/>
        </w:rPr>
        <w:t>
      границы избирательного участка: село Конюхово, село Камышлово, село Барашки;</w:t>
      </w:r>
      <w:r>
        <w:br/>
      </w:r>
      <w:r>
        <w:rPr>
          <w:rFonts w:ascii="Times New Roman"/>
          <w:b w:val="false"/>
          <w:i w:val="false"/>
          <w:color w:val="000000"/>
          <w:sz w:val="28"/>
        </w:rPr>
        <w:t>
      избирательный участок № 244:</w:t>
      </w:r>
      <w:r>
        <w:br/>
      </w:r>
      <w:r>
        <w:rPr>
          <w:rFonts w:ascii="Times New Roman"/>
          <w:b w:val="false"/>
          <w:i w:val="false"/>
          <w:color w:val="000000"/>
          <w:sz w:val="28"/>
        </w:rPr>
        <w:t>
      место нахождения избирательного участка: село Куломзино, здание Куломзинской начальной школы;</w:t>
      </w:r>
      <w:r>
        <w:br/>
      </w:r>
      <w:r>
        <w:rPr>
          <w:rFonts w:ascii="Times New Roman"/>
          <w:b w:val="false"/>
          <w:i w:val="false"/>
          <w:color w:val="000000"/>
          <w:sz w:val="28"/>
        </w:rPr>
        <w:t>
      границы избирательного участка: село Куломзино;</w:t>
      </w:r>
      <w:r>
        <w:br/>
      </w:r>
      <w:r>
        <w:rPr>
          <w:rFonts w:ascii="Times New Roman"/>
          <w:b w:val="false"/>
          <w:i w:val="false"/>
          <w:color w:val="000000"/>
          <w:sz w:val="28"/>
        </w:rPr>
        <w:t>
      избирательный участок № 245:</w:t>
      </w:r>
      <w:r>
        <w:br/>
      </w:r>
      <w:r>
        <w:rPr>
          <w:rFonts w:ascii="Times New Roman"/>
          <w:b w:val="false"/>
          <w:i w:val="false"/>
          <w:color w:val="000000"/>
          <w:sz w:val="28"/>
        </w:rPr>
        <w:t>
      место нахождения избирательного участка: село Лебяжье, здание Лебяжинской средней школы;</w:t>
      </w:r>
      <w:r>
        <w:br/>
      </w:r>
      <w:r>
        <w:rPr>
          <w:rFonts w:ascii="Times New Roman"/>
          <w:b w:val="false"/>
          <w:i w:val="false"/>
          <w:color w:val="000000"/>
          <w:sz w:val="28"/>
        </w:rPr>
        <w:t>
      границы избирательного участка: село Лебяжье, село Круглое;</w:t>
      </w:r>
      <w:r>
        <w:br/>
      </w:r>
      <w:r>
        <w:rPr>
          <w:rFonts w:ascii="Times New Roman"/>
          <w:b w:val="false"/>
          <w:i w:val="false"/>
          <w:color w:val="000000"/>
          <w:sz w:val="28"/>
        </w:rPr>
        <w:t>
      избирательный участок № 246:</w:t>
      </w:r>
      <w:r>
        <w:br/>
      </w:r>
      <w:r>
        <w:rPr>
          <w:rFonts w:ascii="Times New Roman"/>
          <w:b w:val="false"/>
          <w:i w:val="false"/>
          <w:color w:val="000000"/>
          <w:sz w:val="28"/>
        </w:rPr>
        <w:t>
      место нахождения избирательного участка: село Куралай, здание Красно-Казахстанской неполной средней школы;</w:t>
      </w:r>
      <w:r>
        <w:br/>
      </w:r>
      <w:r>
        <w:rPr>
          <w:rFonts w:ascii="Times New Roman"/>
          <w:b w:val="false"/>
          <w:i w:val="false"/>
          <w:color w:val="000000"/>
          <w:sz w:val="28"/>
        </w:rPr>
        <w:t>
      границы избирательного участка: село Куралай;</w:t>
      </w:r>
      <w:r>
        <w:br/>
      </w:r>
      <w:r>
        <w:rPr>
          <w:rFonts w:ascii="Times New Roman"/>
          <w:b w:val="false"/>
          <w:i w:val="false"/>
          <w:color w:val="000000"/>
          <w:sz w:val="28"/>
        </w:rPr>
        <w:t>
      избирательный участок № 247:</w:t>
      </w:r>
      <w:r>
        <w:br/>
      </w:r>
      <w:r>
        <w:rPr>
          <w:rFonts w:ascii="Times New Roman"/>
          <w:b w:val="false"/>
          <w:i w:val="false"/>
          <w:color w:val="000000"/>
          <w:sz w:val="28"/>
        </w:rPr>
        <w:t>
      место нахождения избирательного участка: село Майбалык, здание Майбалыкской средней школы;</w:t>
      </w:r>
      <w:r>
        <w:br/>
      </w:r>
      <w:r>
        <w:rPr>
          <w:rFonts w:ascii="Times New Roman"/>
          <w:b w:val="false"/>
          <w:i w:val="false"/>
          <w:color w:val="000000"/>
          <w:sz w:val="28"/>
        </w:rPr>
        <w:t>
      границы избирательного участка: село Майбалык;</w:t>
      </w:r>
      <w:r>
        <w:br/>
      </w:r>
      <w:r>
        <w:rPr>
          <w:rFonts w:ascii="Times New Roman"/>
          <w:b w:val="false"/>
          <w:i w:val="false"/>
          <w:color w:val="000000"/>
          <w:sz w:val="28"/>
        </w:rPr>
        <w:t>
      избирательный участок № 248:</w:t>
      </w:r>
      <w:r>
        <w:br/>
      </w:r>
      <w:r>
        <w:rPr>
          <w:rFonts w:ascii="Times New Roman"/>
          <w:b w:val="false"/>
          <w:i w:val="false"/>
          <w:color w:val="000000"/>
          <w:sz w:val="28"/>
        </w:rPr>
        <w:t>
      место нахождения избирательного участка: село Сейфолла, здание Сейфулинской начальной школы;</w:t>
      </w:r>
      <w:r>
        <w:br/>
      </w:r>
      <w:r>
        <w:rPr>
          <w:rFonts w:ascii="Times New Roman"/>
          <w:b w:val="false"/>
          <w:i w:val="false"/>
          <w:color w:val="000000"/>
          <w:sz w:val="28"/>
        </w:rPr>
        <w:t>
      границы избирательного участка: село Сейфолла;</w:t>
      </w:r>
      <w:r>
        <w:br/>
      </w:r>
      <w:r>
        <w:rPr>
          <w:rFonts w:ascii="Times New Roman"/>
          <w:b w:val="false"/>
          <w:i w:val="false"/>
          <w:color w:val="000000"/>
          <w:sz w:val="28"/>
        </w:rPr>
        <w:t>
      избирательный участок № 249:</w:t>
      </w:r>
      <w:r>
        <w:br/>
      </w:r>
      <w:r>
        <w:rPr>
          <w:rFonts w:ascii="Times New Roman"/>
          <w:b w:val="false"/>
          <w:i w:val="false"/>
          <w:color w:val="000000"/>
          <w:sz w:val="28"/>
        </w:rPr>
        <w:t>
      место нахождения избирательного участка: село Молодежное, здание Молодежной неполной средней школы;</w:t>
      </w:r>
      <w:r>
        <w:br/>
      </w:r>
      <w:r>
        <w:rPr>
          <w:rFonts w:ascii="Times New Roman"/>
          <w:b w:val="false"/>
          <w:i w:val="false"/>
          <w:color w:val="000000"/>
          <w:sz w:val="28"/>
        </w:rPr>
        <w:t>
      границы избирательного участка: село Молодежное;</w:t>
      </w:r>
      <w:r>
        <w:br/>
      </w:r>
      <w:r>
        <w:rPr>
          <w:rFonts w:ascii="Times New Roman"/>
          <w:b w:val="false"/>
          <w:i w:val="false"/>
          <w:color w:val="000000"/>
          <w:sz w:val="28"/>
        </w:rPr>
        <w:t>
      избирательный участок № 250:</w:t>
      </w:r>
      <w:r>
        <w:br/>
      </w:r>
      <w:r>
        <w:rPr>
          <w:rFonts w:ascii="Times New Roman"/>
          <w:b w:val="false"/>
          <w:i w:val="false"/>
          <w:color w:val="000000"/>
          <w:sz w:val="28"/>
        </w:rPr>
        <w:t>
      место нахождения избирательного участка: село Сарытомар, здание Сартомарского Дома культуры;</w:t>
      </w:r>
      <w:r>
        <w:br/>
      </w:r>
      <w:r>
        <w:rPr>
          <w:rFonts w:ascii="Times New Roman"/>
          <w:b w:val="false"/>
          <w:i w:val="false"/>
          <w:color w:val="000000"/>
          <w:sz w:val="28"/>
        </w:rPr>
        <w:t>
      границы избирательного участка: село Сарытомар;</w:t>
      </w:r>
      <w:r>
        <w:br/>
      </w:r>
      <w:r>
        <w:rPr>
          <w:rFonts w:ascii="Times New Roman"/>
          <w:b w:val="false"/>
          <w:i w:val="false"/>
          <w:color w:val="000000"/>
          <w:sz w:val="28"/>
        </w:rPr>
        <w:t>
      избирательный участок № 251:</w:t>
      </w:r>
      <w:r>
        <w:br/>
      </w:r>
      <w:r>
        <w:rPr>
          <w:rFonts w:ascii="Times New Roman"/>
          <w:b w:val="false"/>
          <w:i w:val="false"/>
          <w:color w:val="000000"/>
          <w:sz w:val="28"/>
        </w:rPr>
        <w:t>
      место нахождения избирательного участка: село Молодогвардейское, здание Молодогвардейской средней школы;</w:t>
      </w:r>
      <w:r>
        <w:br/>
      </w:r>
      <w:r>
        <w:rPr>
          <w:rFonts w:ascii="Times New Roman"/>
          <w:b w:val="false"/>
          <w:i w:val="false"/>
          <w:color w:val="000000"/>
          <w:sz w:val="28"/>
        </w:rPr>
        <w:t>
      границы избирательного участка: село Молодогвардейское;</w:t>
      </w:r>
      <w:r>
        <w:br/>
      </w:r>
      <w:r>
        <w:rPr>
          <w:rFonts w:ascii="Times New Roman"/>
          <w:b w:val="false"/>
          <w:i w:val="false"/>
          <w:color w:val="000000"/>
          <w:sz w:val="28"/>
        </w:rPr>
        <w:t>
      избирательный участок № 252:</w:t>
      </w:r>
      <w:r>
        <w:br/>
      </w:r>
      <w:r>
        <w:rPr>
          <w:rFonts w:ascii="Times New Roman"/>
          <w:b w:val="false"/>
          <w:i w:val="false"/>
          <w:color w:val="000000"/>
          <w:sz w:val="28"/>
        </w:rPr>
        <w:t>
      место нахождения избирательного участка: село Надежка, здание Надеждинской средней школы;</w:t>
      </w:r>
      <w:r>
        <w:br/>
      </w:r>
      <w:r>
        <w:rPr>
          <w:rFonts w:ascii="Times New Roman"/>
          <w:b w:val="false"/>
          <w:i w:val="false"/>
          <w:color w:val="000000"/>
          <w:sz w:val="28"/>
        </w:rPr>
        <w:t>
      границы избирательного участка: село Надежка;</w:t>
      </w:r>
      <w:r>
        <w:br/>
      </w:r>
      <w:r>
        <w:rPr>
          <w:rFonts w:ascii="Times New Roman"/>
          <w:b w:val="false"/>
          <w:i w:val="false"/>
          <w:color w:val="000000"/>
          <w:sz w:val="28"/>
        </w:rPr>
        <w:t>
      избирательный участок № 253:</w:t>
      </w:r>
      <w:r>
        <w:br/>
      </w:r>
      <w:r>
        <w:rPr>
          <w:rFonts w:ascii="Times New Roman"/>
          <w:b w:val="false"/>
          <w:i w:val="false"/>
          <w:color w:val="000000"/>
          <w:sz w:val="28"/>
        </w:rPr>
        <w:t>
      место нахождения избирательного участка: село Дюсеке, здание Дюсекенской неполной средней школы;</w:t>
      </w:r>
      <w:r>
        <w:br/>
      </w:r>
      <w:r>
        <w:rPr>
          <w:rFonts w:ascii="Times New Roman"/>
          <w:b w:val="false"/>
          <w:i w:val="false"/>
          <w:color w:val="000000"/>
          <w:sz w:val="28"/>
        </w:rPr>
        <w:t>
      границы избирательного участка: село Дюсеке;</w:t>
      </w:r>
      <w:r>
        <w:br/>
      </w:r>
      <w:r>
        <w:rPr>
          <w:rFonts w:ascii="Times New Roman"/>
          <w:b w:val="false"/>
          <w:i w:val="false"/>
          <w:color w:val="000000"/>
          <w:sz w:val="28"/>
        </w:rPr>
        <w:t>
      избирательный участок № 254:</w:t>
      </w:r>
      <w:r>
        <w:br/>
      </w:r>
      <w:r>
        <w:rPr>
          <w:rFonts w:ascii="Times New Roman"/>
          <w:b w:val="false"/>
          <w:i w:val="false"/>
          <w:color w:val="000000"/>
          <w:sz w:val="28"/>
        </w:rPr>
        <w:t>
      место нахождения избирательного участка: село Еремеевка, здание Еремеевской начальной школы;</w:t>
      </w:r>
      <w:r>
        <w:br/>
      </w:r>
      <w:r>
        <w:rPr>
          <w:rFonts w:ascii="Times New Roman"/>
          <w:b w:val="false"/>
          <w:i w:val="false"/>
          <w:color w:val="000000"/>
          <w:sz w:val="28"/>
        </w:rPr>
        <w:t>
      границы избирательного участка: село Еремеевка;</w:t>
      </w:r>
      <w:r>
        <w:br/>
      </w:r>
      <w:r>
        <w:rPr>
          <w:rFonts w:ascii="Times New Roman"/>
          <w:b w:val="false"/>
          <w:i w:val="false"/>
          <w:color w:val="000000"/>
          <w:sz w:val="28"/>
        </w:rPr>
        <w:t>
      избирательный участок № 255:</w:t>
      </w:r>
      <w:r>
        <w:br/>
      </w:r>
      <w:r>
        <w:rPr>
          <w:rFonts w:ascii="Times New Roman"/>
          <w:b w:val="false"/>
          <w:i w:val="false"/>
          <w:color w:val="000000"/>
          <w:sz w:val="28"/>
        </w:rPr>
        <w:t>
      место нахождения избирательного участка: село Бинаш, здание Беняшской неполной средней школы;</w:t>
      </w:r>
      <w:r>
        <w:br/>
      </w:r>
      <w:r>
        <w:rPr>
          <w:rFonts w:ascii="Times New Roman"/>
          <w:b w:val="false"/>
          <w:i w:val="false"/>
          <w:color w:val="000000"/>
          <w:sz w:val="28"/>
        </w:rPr>
        <w:t>
      границы избирательного участка: село Бинаш;</w:t>
      </w:r>
      <w:r>
        <w:br/>
      </w:r>
      <w:r>
        <w:rPr>
          <w:rFonts w:ascii="Times New Roman"/>
          <w:b w:val="false"/>
          <w:i w:val="false"/>
          <w:color w:val="000000"/>
          <w:sz w:val="28"/>
        </w:rPr>
        <w:t>
      избирательный участок № 256:</w:t>
      </w:r>
      <w:r>
        <w:br/>
      </w:r>
      <w:r>
        <w:rPr>
          <w:rFonts w:ascii="Times New Roman"/>
          <w:b w:val="false"/>
          <w:i w:val="false"/>
          <w:color w:val="000000"/>
          <w:sz w:val="28"/>
        </w:rPr>
        <w:t>
      место нахождения избирательного участка: село Октябрьское, здание Октябрьской средней школы;</w:t>
      </w:r>
      <w:r>
        <w:br/>
      </w:r>
      <w:r>
        <w:rPr>
          <w:rFonts w:ascii="Times New Roman"/>
          <w:b w:val="false"/>
          <w:i w:val="false"/>
          <w:color w:val="000000"/>
          <w:sz w:val="28"/>
        </w:rPr>
        <w:t>
      границы избирательного участка: село Октябрьское, село Суворовка;</w:t>
      </w:r>
      <w:r>
        <w:br/>
      </w:r>
      <w:r>
        <w:rPr>
          <w:rFonts w:ascii="Times New Roman"/>
          <w:b w:val="false"/>
          <w:i w:val="false"/>
          <w:color w:val="000000"/>
          <w:sz w:val="28"/>
        </w:rPr>
        <w:t>
      избирательный участок № 257:</w:t>
      </w:r>
      <w:r>
        <w:br/>
      </w:r>
      <w:r>
        <w:rPr>
          <w:rFonts w:ascii="Times New Roman"/>
          <w:b w:val="false"/>
          <w:i w:val="false"/>
          <w:color w:val="000000"/>
          <w:sz w:val="28"/>
        </w:rPr>
        <w:t>
      место нахождения избирательного участка: село Мичурино, здание медицинского пункта (по согласованию);</w:t>
      </w:r>
      <w:r>
        <w:br/>
      </w:r>
      <w:r>
        <w:rPr>
          <w:rFonts w:ascii="Times New Roman"/>
          <w:b w:val="false"/>
          <w:i w:val="false"/>
          <w:color w:val="000000"/>
          <w:sz w:val="28"/>
        </w:rPr>
        <w:t>
      границы избирательного участка: село Мичурино;</w:t>
      </w:r>
      <w:r>
        <w:br/>
      </w:r>
      <w:r>
        <w:rPr>
          <w:rFonts w:ascii="Times New Roman"/>
          <w:b w:val="false"/>
          <w:i w:val="false"/>
          <w:color w:val="000000"/>
          <w:sz w:val="28"/>
        </w:rPr>
        <w:t>
      избирательный участок № 258:</w:t>
      </w:r>
      <w:r>
        <w:br/>
      </w:r>
      <w:r>
        <w:rPr>
          <w:rFonts w:ascii="Times New Roman"/>
          <w:b w:val="false"/>
          <w:i w:val="false"/>
          <w:color w:val="000000"/>
          <w:sz w:val="28"/>
        </w:rPr>
        <w:t>
      место нахождения избирательного участка: село Хлебороб, здание Хлеборобовской неполной средней школы;</w:t>
      </w:r>
      <w:r>
        <w:br/>
      </w:r>
      <w:r>
        <w:rPr>
          <w:rFonts w:ascii="Times New Roman"/>
          <w:b w:val="false"/>
          <w:i w:val="false"/>
          <w:color w:val="000000"/>
          <w:sz w:val="28"/>
        </w:rPr>
        <w:t>
      границы избирательного участка: село Хлебороб;</w:t>
      </w:r>
      <w:r>
        <w:br/>
      </w:r>
      <w:r>
        <w:rPr>
          <w:rFonts w:ascii="Times New Roman"/>
          <w:b w:val="false"/>
          <w:i w:val="false"/>
          <w:color w:val="000000"/>
          <w:sz w:val="28"/>
        </w:rPr>
        <w:t>
      избирательный участок № 259:</w:t>
      </w:r>
      <w:r>
        <w:br/>
      </w:r>
      <w:r>
        <w:rPr>
          <w:rFonts w:ascii="Times New Roman"/>
          <w:b w:val="false"/>
          <w:i w:val="false"/>
          <w:color w:val="000000"/>
          <w:sz w:val="28"/>
        </w:rPr>
        <w:t>
      место нахождения избирательного участка: село Писаревка, здание Писаревской средней школы;</w:t>
      </w:r>
      <w:r>
        <w:br/>
      </w:r>
      <w:r>
        <w:rPr>
          <w:rFonts w:ascii="Times New Roman"/>
          <w:b w:val="false"/>
          <w:i w:val="false"/>
          <w:color w:val="000000"/>
          <w:sz w:val="28"/>
        </w:rPr>
        <w:t>
      границы избирательного участка: село Писаревка;</w:t>
      </w:r>
      <w:r>
        <w:br/>
      </w:r>
      <w:r>
        <w:rPr>
          <w:rFonts w:ascii="Times New Roman"/>
          <w:b w:val="false"/>
          <w:i w:val="false"/>
          <w:color w:val="000000"/>
          <w:sz w:val="28"/>
        </w:rPr>
        <w:t>
      избирательный участок № 260:</w:t>
      </w:r>
      <w:r>
        <w:br/>
      </w:r>
      <w:r>
        <w:rPr>
          <w:rFonts w:ascii="Times New Roman"/>
          <w:b w:val="false"/>
          <w:i w:val="false"/>
          <w:color w:val="000000"/>
          <w:sz w:val="28"/>
        </w:rPr>
        <w:t>
      место нахождения избирательного участка: село Веселовка, здание Веселовской неполной средней школы;</w:t>
      </w:r>
      <w:r>
        <w:br/>
      </w:r>
      <w:r>
        <w:rPr>
          <w:rFonts w:ascii="Times New Roman"/>
          <w:b w:val="false"/>
          <w:i w:val="false"/>
          <w:color w:val="000000"/>
          <w:sz w:val="28"/>
        </w:rPr>
        <w:t>
      границы избирательного участка: село Веселовка;</w:t>
      </w:r>
      <w:r>
        <w:br/>
      </w:r>
      <w:r>
        <w:rPr>
          <w:rFonts w:ascii="Times New Roman"/>
          <w:b w:val="false"/>
          <w:i w:val="false"/>
          <w:color w:val="000000"/>
          <w:sz w:val="28"/>
        </w:rPr>
        <w:t>
      избирательный участок № 261:</w:t>
      </w:r>
      <w:r>
        <w:br/>
      </w:r>
      <w:r>
        <w:rPr>
          <w:rFonts w:ascii="Times New Roman"/>
          <w:b w:val="false"/>
          <w:i w:val="false"/>
          <w:color w:val="000000"/>
          <w:sz w:val="28"/>
        </w:rPr>
        <w:t>
      место нахождения избирательного участка: село Байшилик, здание Ленинской неполной средней школы;</w:t>
      </w:r>
      <w:r>
        <w:br/>
      </w:r>
      <w:r>
        <w:rPr>
          <w:rFonts w:ascii="Times New Roman"/>
          <w:b w:val="false"/>
          <w:i w:val="false"/>
          <w:color w:val="000000"/>
          <w:sz w:val="28"/>
        </w:rPr>
        <w:t>
      границы избирательного участка: село Байшилик;</w:t>
      </w:r>
      <w:r>
        <w:br/>
      </w:r>
      <w:r>
        <w:rPr>
          <w:rFonts w:ascii="Times New Roman"/>
          <w:b w:val="false"/>
          <w:i w:val="false"/>
          <w:color w:val="000000"/>
          <w:sz w:val="28"/>
        </w:rPr>
        <w:t>
      избирательный участок № 262:</w:t>
      </w:r>
      <w:r>
        <w:br/>
      </w:r>
      <w:r>
        <w:rPr>
          <w:rFonts w:ascii="Times New Roman"/>
          <w:b w:val="false"/>
          <w:i w:val="false"/>
          <w:color w:val="000000"/>
          <w:sz w:val="28"/>
        </w:rPr>
        <w:t>
      место нахождения избирательного участка: село Полудино, здание Полудинского Дома культуры;</w:t>
      </w:r>
      <w:r>
        <w:br/>
      </w:r>
      <w:r>
        <w:rPr>
          <w:rFonts w:ascii="Times New Roman"/>
          <w:b w:val="false"/>
          <w:i w:val="false"/>
          <w:color w:val="000000"/>
          <w:sz w:val="28"/>
        </w:rPr>
        <w:t>
      границы избирательного участка: село Полудино, село Скворцовка;</w:t>
      </w:r>
      <w:r>
        <w:br/>
      </w:r>
      <w:r>
        <w:rPr>
          <w:rFonts w:ascii="Times New Roman"/>
          <w:b w:val="false"/>
          <w:i w:val="false"/>
          <w:color w:val="000000"/>
          <w:sz w:val="28"/>
        </w:rPr>
        <w:t>
      избирательный участок № 263:</w:t>
      </w:r>
      <w:r>
        <w:br/>
      </w:r>
      <w:r>
        <w:rPr>
          <w:rFonts w:ascii="Times New Roman"/>
          <w:b w:val="false"/>
          <w:i w:val="false"/>
          <w:color w:val="000000"/>
          <w:sz w:val="28"/>
        </w:rPr>
        <w:t>
      место нахождения избирательного участка: станция Ярмы, здание табельного участка федерального государственного унитарного предприятия "Южно-Уральская железная дорога" дочернего предприятия "Петропавловское отделение" (по согласованию);</w:t>
      </w:r>
      <w:r>
        <w:br/>
      </w:r>
      <w:r>
        <w:rPr>
          <w:rFonts w:ascii="Times New Roman"/>
          <w:b w:val="false"/>
          <w:i w:val="false"/>
          <w:color w:val="000000"/>
          <w:sz w:val="28"/>
        </w:rPr>
        <w:t>
      границы избирательного участка: станция Ярмы;</w:t>
      </w:r>
      <w:r>
        <w:br/>
      </w:r>
      <w:r>
        <w:rPr>
          <w:rFonts w:ascii="Times New Roman"/>
          <w:b w:val="false"/>
          <w:i w:val="false"/>
          <w:color w:val="000000"/>
          <w:sz w:val="28"/>
        </w:rPr>
        <w:t>
      избирательный участок № 264:</w:t>
      </w:r>
      <w:r>
        <w:br/>
      </w:r>
      <w:r>
        <w:rPr>
          <w:rFonts w:ascii="Times New Roman"/>
          <w:b w:val="false"/>
          <w:i w:val="false"/>
          <w:color w:val="000000"/>
          <w:sz w:val="28"/>
        </w:rPr>
        <w:t>
      место нахождения избирательного участка: село Ганькино, здание Ганькинской неполной средней школы;</w:t>
      </w:r>
      <w:r>
        <w:br/>
      </w:r>
      <w:r>
        <w:rPr>
          <w:rFonts w:ascii="Times New Roman"/>
          <w:b w:val="false"/>
          <w:i w:val="false"/>
          <w:color w:val="000000"/>
          <w:sz w:val="28"/>
        </w:rPr>
        <w:t>
      границы избирательного участка: село Ганькино;</w:t>
      </w:r>
      <w:r>
        <w:br/>
      </w:r>
      <w:r>
        <w:rPr>
          <w:rFonts w:ascii="Times New Roman"/>
          <w:b w:val="false"/>
          <w:i w:val="false"/>
          <w:color w:val="000000"/>
          <w:sz w:val="28"/>
        </w:rPr>
        <w:t>
      избирательный участок № 265:</w:t>
      </w:r>
      <w:r>
        <w:br/>
      </w:r>
      <w:r>
        <w:rPr>
          <w:rFonts w:ascii="Times New Roman"/>
          <w:b w:val="false"/>
          <w:i w:val="false"/>
          <w:color w:val="000000"/>
          <w:sz w:val="28"/>
        </w:rPr>
        <w:t>
      место нахождения избирательного участка: станция Ганькино, здание табельного участка федерального государственного унитарного предприятия "Южно-Уральская железная дорога" дочернего предприятия "Петропавловское отделение" (по согласованию);</w:t>
      </w:r>
      <w:r>
        <w:br/>
      </w:r>
      <w:r>
        <w:rPr>
          <w:rFonts w:ascii="Times New Roman"/>
          <w:b w:val="false"/>
          <w:i w:val="false"/>
          <w:color w:val="000000"/>
          <w:sz w:val="28"/>
        </w:rPr>
        <w:t>
      границы избирательного участка: станция Ганькино;</w:t>
      </w:r>
      <w:r>
        <w:br/>
      </w:r>
      <w:r>
        <w:rPr>
          <w:rFonts w:ascii="Times New Roman"/>
          <w:b w:val="false"/>
          <w:i w:val="false"/>
          <w:color w:val="000000"/>
          <w:sz w:val="28"/>
        </w:rPr>
        <w:t>
      избирательный участок № 266:</w:t>
      </w:r>
      <w:r>
        <w:br/>
      </w:r>
      <w:r>
        <w:rPr>
          <w:rFonts w:ascii="Times New Roman"/>
          <w:b w:val="false"/>
          <w:i w:val="false"/>
          <w:color w:val="000000"/>
          <w:sz w:val="28"/>
        </w:rPr>
        <w:t>
      место нахождения избирательного участка: село Пролетарка, здание Пролетарской средней школы;</w:t>
      </w:r>
      <w:r>
        <w:br/>
      </w:r>
      <w:r>
        <w:rPr>
          <w:rFonts w:ascii="Times New Roman"/>
          <w:b w:val="false"/>
          <w:i w:val="false"/>
          <w:color w:val="000000"/>
          <w:sz w:val="28"/>
        </w:rPr>
        <w:t>
      границы избирательного участка: село Пролетарка, село Тельман;</w:t>
      </w:r>
      <w:r>
        <w:br/>
      </w:r>
      <w:r>
        <w:rPr>
          <w:rFonts w:ascii="Times New Roman"/>
          <w:b w:val="false"/>
          <w:i w:val="false"/>
          <w:color w:val="000000"/>
          <w:sz w:val="28"/>
        </w:rPr>
        <w:t>
      избирательный участок № 267:</w:t>
      </w:r>
      <w:r>
        <w:br/>
      </w:r>
      <w:r>
        <w:rPr>
          <w:rFonts w:ascii="Times New Roman"/>
          <w:b w:val="false"/>
          <w:i w:val="false"/>
          <w:color w:val="000000"/>
          <w:sz w:val="28"/>
        </w:rPr>
        <w:t>
      место нахождения избирательного участка: село Советское, здание Советской средней школы;</w:t>
      </w:r>
      <w:r>
        <w:br/>
      </w:r>
      <w:r>
        <w:rPr>
          <w:rFonts w:ascii="Times New Roman"/>
          <w:b w:val="false"/>
          <w:i w:val="false"/>
          <w:color w:val="000000"/>
          <w:sz w:val="28"/>
        </w:rPr>
        <w:t>
      границы избирательного участка: село Советское, село Селекты;</w:t>
      </w:r>
      <w:r>
        <w:br/>
      </w:r>
      <w:r>
        <w:rPr>
          <w:rFonts w:ascii="Times New Roman"/>
          <w:b w:val="false"/>
          <w:i w:val="false"/>
          <w:color w:val="000000"/>
          <w:sz w:val="28"/>
        </w:rPr>
        <w:t>
      избирательный участок № 268:</w:t>
      </w:r>
      <w:r>
        <w:br/>
      </w:r>
      <w:r>
        <w:rPr>
          <w:rFonts w:ascii="Times New Roman"/>
          <w:b w:val="false"/>
          <w:i w:val="false"/>
          <w:color w:val="000000"/>
          <w:sz w:val="28"/>
        </w:rPr>
        <w:t>
      место нахождения избирательного участка: село Придорожное, здание Придорожной неполной средней школы;</w:t>
      </w:r>
      <w:r>
        <w:br/>
      </w:r>
      <w:r>
        <w:rPr>
          <w:rFonts w:ascii="Times New Roman"/>
          <w:b w:val="false"/>
          <w:i w:val="false"/>
          <w:color w:val="000000"/>
          <w:sz w:val="28"/>
        </w:rPr>
        <w:t>
      границы избирательного участка: село Придорожное;</w:t>
      </w:r>
      <w:r>
        <w:br/>
      </w:r>
      <w:r>
        <w:rPr>
          <w:rFonts w:ascii="Times New Roman"/>
          <w:b w:val="false"/>
          <w:i w:val="false"/>
          <w:color w:val="000000"/>
          <w:sz w:val="28"/>
        </w:rPr>
        <w:t>
      избирательный участок № 269:</w:t>
      </w:r>
      <w:r>
        <w:br/>
      </w:r>
      <w:r>
        <w:rPr>
          <w:rFonts w:ascii="Times New Roman"/>
          <w:b w:val="false"/>
          <w:i w:val="false"/>
          <w:color w:val="000000"/>
          <w:sz w:val="28"/>
        </w:rPr>
        <w:t>
      место нахождения избирательного участка: село Таманское, здание Таманской средней школы;</w:t>
      </w:r>
      <w:r>
        <w:br/>
      </w:r>
      <w:r>
        <w:rPr>
          <w:rFonts w:ascii="Times New Roman"/>
          <w:b w:val="false"/>
          <w:i w:val="false"/>
          <w:color w:val="000000"/>
          <w:sz w:val="28"/>
        </w:rPr>
        <w:t>
      границы избирательного участка: село Таманское;</w:t>
      </w:r>
      <w:r>
        <w:br/>
      </w:r>
      <w:r>
        <w:rPr>
          <w:rFonts w:ascii="Times New Roman"/>
          <w:b w:val="false"/>
          <w:i w:val="false"/>
          <w:color w:val="000000"/>
          <w:sz w:val="28"/>
        </w:rPr>
        <w:t>
      избирательный участок № 270:</w:t>
      </w:r>
      <w:r>
        <w:br/>
      </w:r>
      <w:r>
        <w:rPr>
          <w:rFonts w:ascii="Times New Roman"/>
          <w:b w:val="false"/>
          <w:i w:val="false"/>
          <w:color w:val="000000"/>
          <w:sz w:val="28"/>
        </w:rPr>
        <w:t>
      место нахождения избирательного участка: село Пулеметовка, здание конторы товарищества с ограниченной ответственностью "Таманское" (по согласованию);</w:t>
      </w:r>
      <w:r>
        <w:br/>
      </w:r>
      <w:r>
        <w:rPr>
          <w:rFonts w:ascii="Times New Roman"/>
          <w:b w:val="false"/>
          <w:i w:val="false"/>
          <w:color w:val="000000"/>
          <w:sz w:val="28"/>
        </w:rPr>
        <w:t>
      границы избирательного участка: село Пулеметовка;</w:t>
      </w:r>
      <w:r>
        <w:br/>
      </w:r>
      <w:r>
        <w:rPr>
          <w:rFonts w:ascii="Times New Roman"/>
          <w:b w:val="false"/>
          <w:i w:val="false"/>
          <w:color w:val="000000"/>
          <w:sz w:val="28"/>
        </w:rPr>
        <w:t>
      избирательный участок № 271:</w:t>
      </w:r>
      <w:r>
        <w:br/>
      </w:r>
      <w:r>
        <w:rPr>
          <w:rFonts w:ascii="Times New Roman"/>
          <w:b w:val="false"/>
          <w:i w:val="false"/>
          <w:color w:val="000000"/>
          <w:sz w:val="28"/>
        </w:rPr>
        <w:t>
      место нахождения избирательного участка: село Узынколь, здание Узункольской средней школы;</w:t>
      </w:r>
      <w:r>
        <w:br/>
      </w:r>
      <w:r>
        <w:rPr>
          <w:rFonts w:ascii="Times New Roman"/>
          <w:b w:val="false"/>
          <w:i w:val="false"/>
          <w:color w:val="000000"/>
          <w:sz w:val="28"/>
        </w:rPr>
        <w:t>
      границы избирательного участка: село Узынколь;</w:t>
      </w:r>
      <w:r>
        <w:br/>
      </w:r>
      <w:r>
        <w:rPr>
          <w:rFonts w:ascii="Times New Roman"/>
          <w:b w:val="false"/>
          <w:i w:val="false"/>
          <w:color w:val="000000"/>
          <w:sz w:val="28"/>
        </w:rPr>
        <w:t>
      избирательный участок № 272:</w:t>
      </w:r>
      <w:r>
        <w:br/>
      </w:r>
      <w:r>
        <w:rPr>
          <w:rFonts w:ascii="Times New Roman"/>
          <w:b w:val="false"/>
          <w:i w:val="false"/>
          <w:color w:val="000000"/>
          <w:sz w:val="28"/>
        </w:rPr>
        <w:t>
      место нахождения избирательного участка: село Шандак, здание медицинского пункта (по согласованию);</w:t>
      </w:r>
      <w:r>
        <w:br/>
      </w:r>
      <w:r>
        <w:rPr>
          <w:rFonts w:ascii="Times New Roman"/>
          <w:b w:val="false"/>
          <w:i w:val="false"/>
          <w:color w:val="000000"/>
          <w:sz w:val="28"/>
        </w:rPr>
        <w:t>
      границы избирательного участка: село Шандак;</w:t>
      </w:r>
      <w:r>
        <w:br/>
      </w:r>
      <w:r>
        <w:rPr>
          <w:rFonts w:ascii="Times New Roman"/>
          <w:b w:val="false"/>
          <w:i w:val="false"/>
          <w:color w:val="000000"/>
          <w:sz w:val="28"/>
        </w:rPr>
        <w:t>
      избирательный участок № 273:</w:t>
      </w:r>
      <w:r>
        <w:br/>
      </w:r>
      <w:r>
        <w:rPr>
          <w:rFonts w:ascii="Times New Roman"/>
          <w:b w:val="false"/>
          <w:i w:val="false"/>
          <w:color w:val="000000"/>
          <w:sz w:val="28"/>
        </w:rPr>
        <w:t>
      место нахождения избирательного участка: село Косколь, здание Коскольской начальной школы;</w:t>
      </w:r>
      <w:r>
        <w:br/>
      </w:r>
      <w:r>
        <w:rPr>
          <w:rFonts w:ascii="Times New Roman"/>
          <w:b w:val="false"/>
          <w:i w:val="false"/>
          <w:color w:val="000000"/>
          <w:sz w:val="28"/>
        </w:rPr>
        <w:t>
      границы избирательного участка: село Косколь;</w:t>
      </w:r>
      <w:r>
        <w:br/>
      </w:r>
      <w:r>
        <w:rPr>
          <w:rFonts w:ascii="Times New Roman"/>
          <w:b w:val="false"/>
          <w:i w:val="false"/>
          <w:color w:val="000000"/>
          <w:sz w:val="28"/>
        </w:rPr>
        <w:t>
      избирательный участок № 274:</w:t>
      </w:r>
      <w:r>
        <w:br/>
      </w:r>
      <w:r>
        <w:rPr>
          <w:rFonts w:ascii="Times New Roman"/>
          <w:b w:val="false"/>
          <w:i w:val="false"/>
          <w:color w:val="000000"/>
          <w:sz w:val="28"/>
        </w:rPr>
        <w:t>
      место нахождения избирательного участка: село Успенка, здание Успенской средней школы;</w:t>
      </w:r>
      <w:r>
        <w:br/>
      </w:r>
      <w:r>
        <w:rPr>
          <w:rFonts w:ascii="Times New Roman"/>
          <w:b w:val="false"/>
          <w:i w:val="false"/>
          <w:color w:val="000000"/>
          <w:sz w:val="28"/>
        </w:rPr>
        <w:t>
      границы избирательного участка: село Успенка;</w:t>
      </w:r>
      <w:r>
        <w:br/>
      </w:r>
      <w:r>
        <w:rPr>
          <w:rFonts w:ascii="Times New Roman"/>
          <w:b w:val="false"/>
          <w:i w:val="false"/>
          <w:color w:val="000000"/>
          <w:sz w:val="28"/>
        </w:rPr>
        <w:t>
      избирательный участок № 275:</w:t>
      </w:r>
      <w:r>
        <w:br/>
      </w:r>
      <w:r>
        <w:rPr>
          <w:rFonts w:ascii="Times New Roman"/>
          <w:b w:val="false"/>
          <w:i w:val="false"/>
          <w:color w:val="000000"/>
          <w:sz w:val="28"/>
        </w:rPr>
        <w:t>
      место нахождения избирательного участка: село Рощино, здание Рощинской неполной средней школы;</w:t>
      </w:r>
      <w:r>
        <w:br/>
      </w:r>
      <w:r>
        <w:rPr>
          <w:rFonts w:ascii="Times New Roman"/>
          <w:b w:val="false"/>
          <w:i w:val="false"/>
          <w:color w:val="000000"/>
          <w:sz w:val="28"/>
        </w:rPr>
        <w:t>
      границы избирательного участка: село Рощино;</w:t>
      </w:r>
      <w:r>
        <w:br/>
      </w:r>
      <w:r>
        <w:rPr>
          <w:rFonts w:ascii="Times New Roman"/>
          <w:b w:val="false"/>
          <w:i w:val="false"/>
          <w:color w:val="000000"/>
          <w:sz w:val="28"/>
        </w:rPr>
        <w:t>
      избирательный участок № 276:</w:t>
      </w:r>
      <w:r>
        <w:br/>
      </w:r>
      <w:r>
        <w:rPr>
          <w:rFonts w:ascii="Times New Roman"/>
          <w:b w:val="false"/>
          <w:i w:val="false"/>
          <w:color w:val="000000"/>
          <w:sz w:val="28"/>
        </w:rPr>
        <w:t>
      место нахождения избирательного участка: село Сулышок, здание Энбекшиказахской неполной средней школы;</w:t>
      </w:r>
      <w:r>
        <w:br/>
      </w:r>
      <w:r>
        <w:rPr>
          <w:rFonts w:ascii="Times New Roman"/>
          <w:b w:val="false"/>
          <w:i w:val="false"/>
          <w:color w:val="000000"/>
          <w:sz w:val="28"/>
        </w:rPr>
        <w:t>
      границы избирательного участка: село Сулышок;</w:t>
      </w:r>
      <w:r>
        <w:br/>
      </w:r>
      <w:r>
        <w:rPr>
          <w:rFonts w:ascii="Times New Roman"/>
          <w:b w:val="false"/>
          <w:i w:val="false"/>
          <w:color w:val="000000"/>
          <w:sz w:val="28"/>
        </w:rPr>
        <w:t>
      избирательный участок № 277:</w:t>
      </w:r>
      <w:r>
        <w:br/>
      </w:r>
      <w:r>
        <w:rPr>
          <w:rFonts w:ascii="Times New Roman"/>
          <w:b w:val="false"/>
          <w:i w:val="false"/>
          <w:color w:val="000000"/>
          <w:sz w:val="28"/>
        </w:rPr>
        <w:t>
      место нахождения избирательного участка: село Уваково, здание Лесхозовской начальной школы;</w:t>
      </w:r>
      <w:r>
        <w:br/>
      </w:r>
      <w:r>
        <w:rPr>
          <w:rFonts w:ascii="Times New Roman"/>
          <w:b w:val="false"/>
          <w:i w:val="false"/>
          <w:color w:val="000000"/>
          <w:sz w:val="28"/>
        </w:rPr>
        <w:t>
      границы избирательного участка: село Уваково, село Косколь;</w:t>
      </w:r>
      <w:r>
        <w:br/>
      </w:r>
      <w:r>
        <w:rPr>
          <w:rFonts w:ascii="Times New Roman"/>
          <w:b w:val="false"/>
          <w:i w:val="false"/>
          <w:color w:val="000000"/>
          <w:sz w:val="28"/>
        </w:rPr>
        <w:t>
      избирательный участок № 278:</w:t>
      </w:r>
      <w:r>
        <w:br/>
      </w:r>
      <w:r>
        <w:rPr>
          <w:rFonts w:ascii="Times New Roman"/>
          <w:b w:val="false"/>
          <w:i w:val="false"/>
          <w:color w:val="000000"/>
          <w:sz w:val="28"/>
        </w:rPr>
        <w:t>
      место нахождения избирательного участка: село Байтерек, здание Фурмановской средней школы;</w:t>
      </w:r>
      <w:r>
        <w:br/>
      </w:r>
      <w:r>
        <w:rPr>
          <w:rFonts w:ascii="Times New Roman"/>
          <w:b w:val="false"/>
          <w:i w:val="false"/>
          <w:color w:val="000000"/>
          <w:sz w:val="28"/>
        </w:rPr>
        <w:t>
      границы избирательного участка: село Байтерек;</w:t>
      </w:r>
      <w:r>
        <w:br/>
      </w:r>
      <w:r>
        <w:rPr>
          <w:rFonts w:ascii="Times New Roman"/>
          <w:b w:val="false"/>
          <w:i w:val="false"/>
          <w:color w:val="000000"/>
          <w:sz w:val="28"/>
        </w:rPr>
        <w:t>
      избирательный участок № 279:</w:t>
      </w:r>
      <w:r>
        <w:br/>
      </w:r>
      <w:r>
        <w:rPr>
          <w:rFonts w:ascii="Times New Roman"/>
          <w:b w:val="false"/>
          <w:i w:val="false"/>
          <w:color w:val="000000"/>
          <w:sz w:val="28"/>
        </w:rPr>
        <w:t>
      место нахождения избирательного участка: село Новый Быт, здание Новобытовской неполной средней школы;</w:t>
      </w:r>
      <w:r>
        <w:br/>
      </w:r>
      <w:r>
        <w:rPr>
          <w:rFonts w:ascii="Times New Roman"/>
          <w:b w:val="false"/>
          <w:i w:val="false"/>
          <w:color w:val="000000"/>
          <w:sz w:val="28"/>
        </w:rPr>
        <w:t>
      границы избирательного участка: село Новый Быт;</w:t>
      </w:r>
      <w:r>
        <w:br/>
      </w:r>
      <w:r>
        <w:rPr>
          <w:rFonts w:ascii="Times New Roman"/>
          <w:b w:val="false"/>
          <w:i w:val="false"/>
          <w:color w:val="000000"/>
          <w:sz w:val="28"/>
        </w:rPr>
        <w:t>
      избирательный участок № 280:</w:t>
      </w:r>
      <w:r>
        <w:br/>
      </w:r>
      <w:r>
        <w:rPr>
          <w:rFonts w:ascii="Times New Roman"/>
          <w:b w:val="false"/>
          <w:i w:val="false"/>
          <w:color w:val="000000"/>
          <w:sz w:val="28"/>
        </w:rPr>
        <w:t>
      место нахождения избирательного участка: село Рявкино, здание медицинского пункта (по согласованию);</w:t>
      </w:r>
      <w:r>
        <w:br/>
      </w:r>
      <w:r>
        <w:rPr>
          <w:rFonts w:ascii="Times New Roman"/>
          <w:b w:val="false"/>
          <w:i w:val="false"/>
          <w:color w:val="000000"/>
          <w:sz w:val="28"/>
        </w:rPr>
        <w:t>
      границы избирательного участка: село Рявкино;</w:t>
      </w:r>
      <w:r>
        <w:br/>
      </w:r>
      <w:r>
        <w:rPr>
          <w:rFonts w:ascii="Times New Roman"/>
          <w:b w:val="false"/>
          <w:i w:val="false"/>
          <w:color w:val="000000"/>
          <w:sz w:val="28"/>
        </w:rPr>
        <w:t>
      избирательный участок № 281:</w:t>
      </w:r>
      <w:r>
        <w:br/>
      </w:r>
      <w:r>
        <w:rPr>
          <w:rFonts w:ascii="Times New Roman"/>
          <w:b w:val="false"/>
          <w:i w:val="false"/>
          <w:color w:val="000000"/>
          <w:sz w:val="28"/>
        </w:rPr>
        <w:t>
      место нахождения избирательного участка: село Новотроицкое, здание Колосовской неполной средней школы;</w:t>
      </w:r>
      <w:r>
        <w:br/>
      </w:r>
      <w:r>
        <w:rPr>
          <w:rFonts w:ascii="Times New Roman"/>
          <w:b w:val="false"/>
          <w:i w:val="false"/>
          <w:color w:val="000000"/>
          <w:sz w:val="28"/>
        </w:rPr>
        <w:t>
      границы избирательного участка: село Новотроицкое;</w:t>
      </w:r>
      <w:r>
        <w:br/>
      </w:r>
      <w:r>
        <w:rPr>
          <w:rFonts w:ascii="Times New Roman"/>
          <w:b w:val="false"/>
          <w:i w:val="false"/>
          <w:color w:val="000000"/>
          <w:sz w:val="28"/>
        </w:rPr>
        <w:t>
      избирательный участок № 282:</w:t>
      </w:r>
      <w:r>
        <w:br/>
      </w:r>
      <w:r>
        <w:rPr>
          <w:rFonts w:ascii="Times New Roman"/>
          <w:b w:val="false"/>
          <w:i w:val="false"/>
          <w:color w:val="000000"/>
          <w:sz w:val="28"/>
        </w:rPr>
        <w:t>
      место нахождения избирательного участка: село Чистовское, здание конторы товарищества с ограниченной ответственностью "Чистовское" (по согласованию);</w:t>
      </w:r>
      <w:r>
        <w:br/>
      </w:r>
      <w:r>
        <w:rPr>
          <w:rFonts w:ascii="Times New Roman"/>
          <w:b w:val="false"/>
          <w:i w:val="false"/>
          <w:color w:val="000000"/>
          <w:sz w:val="28"/>
        </w:rPr>
        <w:t>
      границы избирательного участка: село Чистовское;</w:t>
      </w:r>
      <w:r>
        <w:br/>
      </w:r>
      <w:r>
        <w:rPr>
          <w:rFonts w:ascii="Times New Roman"/>
          <w:b w:val="false"/>
          <w:i w:val="false"/>
          <w:color w:val="000000"/>
          <w:sz w:val="28"/>
        </w:rPr>
        <w:t>
      избирательный участок № 283:</w:t>
      </w:r>
      <w:r>
        <w:br/>
      </w:r>
      <w:r>
        <w:rPr>
          <w:rFonts w:ascii="Times New Roman"/>
          <w:b w:val="false"/>
          <w:i w:val="false"/>
          <w:color w:val="000000"/>
          <w:sz w:val="28"/>
        </w:rPr>
        <w:t>
      место нахождения избирательного участка: село Урожайное, здание конторы товарищества с ограниченной ответственностью "Чистовское" (по согласованию);</w:t>
      </w:r>
      <w:r>
        <w:br/>
      </w:r>
      <w:r>
        <w:rPr>
          <w:rFonts w:ascii="Times New Roman"/>
          <w:b w:val="false"/>
          <w:i w:val="false"/>
          <w:color w:val="000000"/>
          <w:sz w:val="28"/>
        </w:rPr>
        <w:t>
      границы избирательного участка: село Урожайное;</w:t>
      </w:r>
      <w:r>
        <w:br/>
      </w:r>
      <w:r>
        <w:rPr>
          <w:rFonts w:ascii="Times New Roman"/>
          <w:b w:val="false"/>
          <w:i w:val="false"/>
          <w:color w:val="000000"/>
          <w:sz w:val="28"/>
        </w:rPr>
        <w:t>
      избирательный участок № 284:</w:t>
      </w:r>
      <w:r>
        <w:br/>
      </w:r>
      <w:r>
        <w:rPr>
          <w:rFonts w:ascii="Times New Roman"/>
          <w:b w:val="false"/>
          <w:i w:val="false"/>
          <w:color w:val="000000"/>
          <w:sz w:val="28"/>
        </w:rPr>
        <w:t>
      место нахождения избирательного участка: село Тищенко, здание конторы товарищества с ограниченной ответственностью "Чистовское" (по согласованию);</w:t>
      </w:r>
      <w:r>
        <w:br/>
      </w:r>
      <w:r>
        <w:rPr>
          <w:rFonts w:ascii="Times New Roman"/>
          <w:b w:val="false"/>
          <w:i w:val="false"/>
          <w:color w:val="000000"/>
          <w:sz w:val="28"/>
        </w:rPr>
        <w:t>
      границы избирательного участка: село Тищенко, село Украинка;</w:t>
      </w:r>
      <w:r>
        <w:br/>
      </w:r>
      <w:r>
        <w:rPr>
          <w:rFonts w:ascii="Times New Roman"/>
          <w:b w:val="false"/>
          <w:i w:val="false"/>
          <w:color w:val="000000"/>
          <w:sz w:val="28"/>
        </w:rPr>
        <w:t>
      избирательный участок № 285:</w:t>
      </w:r>
      <w:r>
        <w:br/>
      </w:r>
      <w:r>
        <w:rPr>
          <w:rFonts w:ascii="Times New Roman"/>
          <w:b w:val="false"/>
          <w:i w:val="false"/>
          <w:color w:val="000000"/>
          <w:sz w:val="28"/>
        </w:rPr>
        <w:t>
      место нахождения избирательного участка: село Ногайбай, здание конторы крестьянского хозяйства "Ногайбай" (по согласованию);</w:t>
      </w:r>
      <w:r>
        <w:br/>
      </w:r>
      <w:r>
        <w:rPr>
          <w:rFonts w:ascii="Times New Roman"/>
          <w:b w:val="false"/>
          <w:i w:val="false"/>
          <w:color w:val="000000"/>
          <w:sz w:val="28"/>
        </w:rPr>
        <w:t>
      границы избирательного участка: село Ногайбай.".</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И.о.акима района</w:t>
            </w:r>
            <w:r>
              <w:br/>
            </w:r>
            <w:r>
              <w:rPr>
                <w:rFonts w:ascii="Times New Roman"/>
                <w:b w:val="false"/>
                <w:i w:val="false"/>
                <w:color w:val="000000"/>
                <w:sz w:val="20"/>
              </w:rPr>
              <w:t>
      </w:t>
            </w:r>
            <w:r>
              <w:rPr>
                <w:rFonts w:ascii="Times New Roman"/>
                <w:b w:val="false"/>
                <w:i/>
                <w:color w:val="000000"/>
                <w:sz w:val="20"/>
              </w:rPr>
              <w:t>Магжана Жумабаева</w:t>
            </w:r>
            <w:r>
              <w:br/>
            </w:r>
            <w:r>
              <w:rPr>
                <w:rFonts w:ascii="Times New Roman"/>
                <w:b w:val="false"/>
                <w:i w:val="false"/>
                <w:color w:val="000000"/>
                <w:sz w:val="20"/>
              </w:rPr>
              <w:t>
      </w:t>
            </w:r>
            <w:r>
              <w:rPr>
                <w:rFonts w:ascii="Times New Roman"/>
                <w:b w:val="false"/>
                <w:i/>
                <w:color w:val="000000"/>
                <w:sz w:val="20"/>
              </w:rPr>
              <w:t>Северо-Казахстанской области</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Кабдушев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Коммунальное</w:t>
            </w:r>
            <w:r>
              <w:br/>
            </w:r>
            <w:r>
              <w:rPr>
                <w:rFonts w:ascii="Times New Roman"/>
                <w:b w:val="false"/>
                <w:i w:val="false"/>
                <w:color w:val="000000"/>
                <w:sz w:val="20"/>
              </w:rPr>
              <w:t>
      </w:t>
            </w:r>
            <w:r>
              <w:rPr>
                <w:rFonts w:ascii="Times New Roman"/>
                <w:b w:val="false"/>
                <w:i/>
                <w:color w:val="000000"/>
                <w:sz w:val="20"/>
              </w:rPr>
              <w:t>государственное учреждение</w:t>
            </w:r>
            <w:r>
              <w:br/>
            </w:r>
            <w:r>
              <w:rPr>
                <w:rFonts w:ascii="Times New Roman"/>
                <w:b w:val="false"/>
                <w:i w:val="false"/>
                <w:color w:val="000000"/>
                <w:sz w:val="20"/>
              </w:rPr>
              <w:t>
      </w:t>
            </w:r>
            <w:r>
              <w:rPr>
                <w:rFonts w:ascii="Times New Roman"/>
                <w:b w:val="false"/>
                <w:i/>
                <w:color w:val="000000"/>
                <w:sz w:val="20"/>
              </w:rPr>
              <w:t>"Колледж профессиональной</w:t>
            </w:r>
            <w:r>
              <w:br/>
            </w:r>
            <w:r>
              <w:rPr>
                <w:rFonts w:ascii="Times New Roman"/>
                <w:b w:val="false"/>
                <w:i w:val="false"/>
                <w:color w:val="000000"/>
                <w:sz w:val="20"/>
              </w:rPr>
              <w:t>
      </w:t>
            </w:r>
            <w:r>
              <w:rPr>
                <w:rFonts w:ascii="Times New Roman"/>
                <w:b w:val="false"/>
                <w:i/>
                <w:color w:val="000000"/>
                <w:sz w:val="20"/>
              </w:rPr>
              <w:t>подготовки и сервиса акимата</w:t>
            </w:r>
            <w:r>
              <w:br/>
            </w:r>
            <w:r>
              <w:rPr>
                <w:rFonts w:ascii="Times New Roman"/>
                <w:b w:val="false"/>
                <w:i w:val="false"/>
                <w:color w:val="000000"/>
                <w:sz w:val="20"/>
              </w:rPr>
              <w:t>
      </w:t>
            </w:r>
            <w:r>
              <w:rPr>
                <w:rFonts w:ascii="Times New Roman"/>
                <w:b w:val="false"/>
                <w:i/>
                <w:color w:val="000000"/>
                <w:sz w:val="20"/>
              </w:rPr>
              <w:t>Северо-Казахстанской области</w:t>
            </w:r>
            <w:r>
              <w:br/>
            </w:r>
            <w:r>
              <w:rPr>
                <w:rFonts w:ascii="Times New Roman"/>
                <w:b w:val="false"/>
                <w:i w:val="false"/>
                <w:color w:val="000000"/>
                <w:sz w:val="20"/>
              </w:rPr>
              <w:t>
      </w:t>
            </w:r>
            <w:r>
              <w:rPr>
                <w:rFonts w:ascii="Times New Roman"/>
                <w:b w:val="false"/>
                <w:i/>
                <w:color w:val="000000"/>
                <w:sz w:val="20"/>
              </w:rPr>
              <w:t>Министерства образования и</w:t>
            </w:r>
            <w:r>
              <w:br/>
            </w:r>
            <w:r>
              <w:rPr>
                <w:rFonts w:ascii="Times New Roman"/>
                <w:b w:val="false"/>
                <w:i w:val="false"/>
                <w:color w:val="000000"/>
                <w:sz w:val="20"/>
              </w:rPr>
              <w:t>
      </w:t>
            </w:r>
            <w:r>
              <w:rPr>
                <w:rFonts w:ascii="Times New Roman"/>
                <w:b w:val="false"/>
                <w:i/>
                <w:color w:val="000000"/>
                <w:sz w:val="20"/>
              </w:rPr>
              <w:t>науки Республики Казахстан"</w:t>
            </w:r>
            <w:r>
              <w:br/>
            </w:r>
            <w:r>
              <w:rPr>
                <w:rFonts w:ascii="Times New Roman"/>
                <w:b w:val="false"/>
                <w:i w:val="false"/>
                <w:color w:val="000000"/>
                <w:sz w:val="20"/>
              </w:rPr>
              <w:t>
      </w:t>
            </w:r>
            <w:r>
              <w:rPr>
                <w:rFonts w:ascii="Times New Roman"/>
                <w:b w:val="false"/>
                <w:i/>
                <w:color w:val="000000"/>
                <w:sz w:val="20"/>
              </w:rPr>
              <w:t>директор</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Бакиров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Коммунальное государственное</w:t>
            </w:r>
            <w:r>
              <w:br/>
            </w:r>
            <w:r>
              <w:rPr>
                <w:rFonts w:ascii="Times New Roman"/>
                <w:b w:val="false"/>
                <w:i w:val="false"/>
                <w:color w:val="000000"/>
                <w:sz w:val="20"/>
              </w:rPr>
              <w:t>
      </w:t>
            </w:r>
            <w:r>
              <w:rPr>
                <w:rFonts w:ascii="Times New Roman"/>
                <w:b w:val="false"/>
                <w:i/>
                <w:color w:val="000000"/>
                <w:sz w:val="20"/>
              </w:rPr>
              <w:t>казенное предприятие на праве</w:t>
            </w:r>
            <w:r>
              <w:br/>
            </w:r>
            <w:r>
              <w:rPr>
                <w:rFonts w:ascii="Times New Roman"/>
                <w:b w:val="false"/>
                <w:i w:val="false"/>
                <w:color w:val="000000"/>
                <w:sz w:val="20"/>
              </w:rPr>
              <w:t>
      </w:t>
            </w:r>
            <w:r>
              <w:rPr>
                <w:rFonts w:ascii="Times New Roman"/>
                <w:b w:val="false"/>
                <w:i/>
                <w:color w:val="000000"/>
                <w:sz w:val="20"/>
              </w:rPr>
              <w:t>хозяйственного ведения</w:t>
            </w:r>
            <w:r>
              <w:br/>
            </w:r>
            <w:r>
              <w:rPr>
                <w:rFonts w:ascii="Times New Roman"/>
                <w:b w:val="false"/>
                <w:i w:val="false"/>
                <w:color w:val="000000"/>
                <w:sz w:val="20"/>
              </w:rPr>
              <w:t>
      </w:t>
            </w:r>
            <w:r>
              <w:rPr>
                <w:rFonts w:ascii="Times New Roman"/>
                <w:b w:val="false"/>
                <w:i/>
                <w:color w:val="000000"/>
                <w:sz w:val="20"/>
              </w:rPr>
              <w:t>"Центральная районная</w:t>
            </w:r>
            <w:r>
              <w:br/>
            </w:r>
            <w:r>
              <w:rPr>
                <w:rFonts w:ascii="Times New Roman"/>
                <w:b w:val="false"/>
                <w:i w:val="false"/>
                <w:color w:val="000000"/>
                <w:sz w:val="20"/>
              </w:rPr>
              <w:t>
      </w:t>
            </w:r>
            <w:r>
              <w:rPr>
                <w:rFonts w:ascii="Times New Roman"/>
                <w:b w:val="false"/>
                <w:i/>
                <w:color w:val="000000"/>
                <w:sz w:val="20"/>
              </w:rPr>
              <w:t>больница района</w:t>
            </w:r>
            <w:r>
              <w:br/>
            </w:r>
            <w:r>
              <w:rPr>
                <w:rFonts w:ascii="Times New Roman"/>
                <w:b w:val="false"/>
                <w:i w:val="false"/>
                <w:color w:val="000000"/>
                <w:sz w:val="20"/>
              </w:rPr>
              <w:t>
      </w:t>
            </w:r>
            <w:r>
              <w:rPr>
                <w:rFonts w:ascii="Times New Roman"/>
                <w:b w:val="false"/>
                <w:i/>
                <w:color w:val="000000"/>
                <w:sz w:val="20"/>
              </w:rPr>
              <w:t>Магжана Жумабаева" акимата</w:t>
            </w:r>
            <w:r>
              <w:br/>
            </w:r>
            <w:r>
              <w:rPr>
                <w:rFonts w:ascii="Times New Roman"/>
                <w:b w:val="false"/>
                <w:i w:val="false"/>
                <w:color w:val="000000"/>
                <w:sz w:val="20"/>
              </w:rPr>
              <w:t>
      </w:t>
            </w:r>
            <w:r>
              <w:rPr>
                <w:rFonts w:ascii="Times New Roman"/>
                <w:b w:val="false"/>
                <w:i/>
                <w:color w:val="000000"/>
                <w:sz w:val="20"/>
              </w:rPr>
              <w:t>Северо-Казахстанской области</w:t>
            </w:r>
            <w:r>
              <w:br/>
            </w:r>
            <w:r>
              <w:rPr>
                <w:rFonts w:ascii="Times New Roman"/>
                <w:b w:val="false"/>
                <w:i w:val="false"/>
                <w:color w:val="000000"/>
                <w:sz w:val="20"/>
              </w:rPr>
              <w:t>
      </w:t>
            </w:r>
            <w:r>
              <w:rPr>
                <w:rFonts w:ascii="Times New Roman"/>
                <w:b w:val="false"/>
                <w:i/>
                <w:color w:val="000000"/>
                <w:sz w:val="20"/>
              </w:rPr>
              <w:t>Министерства здравоохранения</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главный врач</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Уваров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Республика Казахстан</w:t>
            </w:r>
            <w:r>
              <w:br/>
            </w:r>
            <w:r>
              <w:rPr>
                <w:rFonts w:ascii="Times New Roman"/>
                <w:b w:val="false"/>
                <w:i w:val="false"/>
                <w:color w:val="000000"/>
                <w:sz w:val="20"/>
              </w:rPr>
              <w:t>
      </w:t>
            </w:r>
            <w:r>
              <w:rPr>
                <w:rFonts w:ascii="Times New Roman"/>
                <w:b w:val="false"/>
                <w:i/>
                <w:color w:val="000000"/>
                <w:sz w:val="20"/>
              </w:rPr>
              <w:t>Северо-Казахстанская область</w:t>
            </w:r>
            <w:r>
              <w:br/>
            </w:r>
            <w:r>
              <w:rPr>
                <w:rFonts w:ascii="Times New Roman"/>
                <w:b w:val="false"/>
                <w:i w:val="false"/>
                <w:color w:val="000000"/>
                <w:sz w:val="20"/>
              </w:rPr>
              <w:t>
      </w:t>
            </w:r>
            <w:r>
              <w:rPr>
                <w:rFonts w:ascii="Times New Roman"/>
                <w:b w:val="false"/>
                <w:i/>
                <w:color w:val="000000"/>
                <w:sz w:val="20"/>
              </w:rPr>
              <w:t>Магжана Жумабаева районная</w:t>
            </w:r>
            <w:r>
              <w:br/>
            </w:r>
            <w:r>
              <w:rPr>
                <w:rFonts w:ascii="Times New Roman"/>
                <w:b w:val="false"/>
                <w:i w:val="false"/>
                <w:color w:val="000000"/>
                <w:sz w:val="20"/>
              </w:rPr>
              <w:t>
      </w:t>
            </w:r>
            <w:r>
              <w:rPr>
                <w:rFonts w:ascii="Times New Roman"/>
                <w:b w:val="false"/>
                <w:i/>
                <w:color w:val="000000"/>
                <w:sz w:val="20"/>
              </w:rPr>
              <w:t>избирательная комиссия</w:t>
            </w:r>
            <w:r>
              <w:br/>
            </w:r>
            <w:r>
              <w:rPr>
                <w:rFonts w:ascii="Times New Roman"/>
                <w:b w:val="false"/>
                <w:i w:val="false"/>
                <w:color w:val="000000"/>
                <w:sz w:val="20"/>
              </w:rPr>
              <w:t>
      </w:t>
            </w:r>
            <w:r>
              <w:rPr>
                <w:rFonts w:ascii="Times New Roman"/>
                <w:b w:val="false"/>
                <w:i/>
                <w:color w:val="000000"/>
                <w:sz w:val="20"/>
              </w:rPr>
              <w:t>председатель</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С.Заев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Коммунальное государственное</w:t>
            </w:r>
            <w:r>
              <w:br/>
            </w:r>
            <w:r>
              <w:rPr>
                <w:rFonts w:ascii="Times New Roman"/>
                <w:b w:val="false"/>
                <w:i w:val="false"/>
                <w:color w:val="000000"/>
                <w:sz w:val="20"/>
              </w:rPr>
              <w:t>
      </w:t>
            </w:r>
            <w:r>
              <w:rPr>
                <w:rFonts w:ascii="Times New Roman"/>
                <w:b w:val="false"/>
                <w:i/>
                <w:color w:val="000000"/>
                <w:sz w:val="20"/>
              </w:rPr>
              <w:t>казенное предприятие на праве</w:t>
            </w:r>
            <w:r>
              <w:br/>
            </w:r>
            <w:r>
              <w:rPr>
                <w:rFonts w:ascii="Times New Roman"/>
                <w:b w:val="false"/>
                <w:i w:val="false"/>
                <w:color w:val="000000"/>
                <w:sz w:val="20"/>
              </w:rPr>
              <w:t>
      </w:t>
            </w:r>
            <w:r>
              <w:rPr>
                <w:rFonts w:ascii="Times New Roman"/>
                <w:b w:val="false"/>
                <w:i/>
                <w:color w:val="000000"/>
                <w:sz w:val="20"/>
              </w:rPr>
              <w:t>хозяйственного ведения</w:t>
            </w:r>
            <w:r>
              <w:br/>
            </w:r>
            <w:r>
              <w:rPr>
                <w:rFonts w:ascii="Times New Roman"/>
                <w:b w:val="false"/>
                <w:i w:val="false"/>
                <w:color w:val="000000"/>
                <w:sz w:val="20"/>
              </w:rPr>
              <w:t>
      </w:t>
            </w:r>
            <w:r>
              <w:rPr>
                <w:rFonts w:ascii="Times New Roman"/>
                <w:b w:val="false"/>
                <w:i/>
                <w:color w:val="000000"/>
                <w:sz w:val="20"/>
              </w:rPr>
              <w:t>"Булаевское городское водное</w:t>
            </w:r>
            <w:r>
              <w:br/>
            </w:r>
            <w:r>
              <w:rPr>
                <w:rFonts w:ascii="Times New Roman"/>
                <w:b w:val="false"/>
                <w:i w:val="false"/>
                <w:color w:val="000000"/>
                <w:sz w:val="20"/>
              </w:rPr>
              <w:t>
      </w:t>
            </w:r>
            <w:r>
              <w:rPr>
                <w:rFonts w:ascii="Times New Roman"/>
                <w:b w:val="false"/>
                <w:i/>
                <w:color w:val="000000"/>
                <w:sz w:val="20"/>
              </w:rPr>
              <w:t>хозяйство аппарата акима</w:t>
            </w:r>
            <w:r>
              <w:br/>
            </w:r>
            <w:r>
              <w:rPr>
                <w:rFonts w:ascii="Times New Roman"/>
                <w:b w:val="false"/>
                <w:i w:val="false"/>
                <w:color w:val="000000"/>
                <w:sz w:val="20"/>
              </w:rPr>
              <w:t>
      </w:t>
            </w:r>
            <w:r>
              <w:rPr>
                <w:rFonts w:ascii="Times New Roman"/>
                <w:b w:val="false"/>
                <w:i/>
                <w:color w:val="000000"/>
                <w:sz w:val="20"/>
              </w:rPr>
              <w:t>города Булаево акимата</w:t>
            </w:r>
            <w:r>
              <w:br/>
            </w:r>
            <w:r>
              <w:rPr>
                <w:rFonts w:ascii="Times New Roman"/>
                <w:b w:val="false"/>
                <w:i w:val="false"/>
                <w:color w:val="000000"/>
                <w:sz w:val="20"/>
              </w:rPr>
              <w:t>
      </w:t>
            </w:r>
            <w:r>
              <w:rPr>
                <w:rFonts w:ascii="Times New Roman"/>
                <w:b w:val="false"/>
                <w:i/>
                <w:color w:val="000000"/>
                <w:sz w:val="20"/>
              </w:rPr>
              <w:t>района Магжана Жумабаева</w:t>
            </w:r>
            <w:r>
              <w:br/>
            </w:r>
            <w:r>
              <w:rPr>
                <w:rFonts w:ascii="Times New Roman"/>
                <w:b w:val="false"/>
                <w:i w:val="false"/>
                <w:color w:val="000000"/>
                <w:sz w:val="20"/>
              </w:rPr>
              <w:t>
      </w:t>
            </w:r>
            <w:r>
              <w:rPr>
                <w:rFonts w:ascii="Times New Roman"/>
                <w:b w:val="false"/>
                <w:i/>
                <w:color w:val="000000"/>
                <w:sz w:val="20"/>
              </w:rPr>
              <w:t>Северо-Казахстанской области"</w:t>
            </w:r>
            <w:r>
              <w:br/>
            </w:r>
            <w:r>
              <w:rPr>
                <w:rFonts w:ascii="Times New Roman"/>
                <w:b w:val="false"/>
                <w:i w:val="false"/>
                <w:color w:val="000000"/>
                <w:sz w:val="20"/>
              </w:rPr>
              <w:t>
      </w:t>
            </w:r>
            <w:r>
              <w:rPr>
                <w:rFonts w:ascii="Times New Roman"/>
                <w:b w:val="false"/>
                <w:i/>
                <w:color w:val="000000"/>
                <w:sz w:val="20"/>
              </w:rPr>
              <w:t>исполняющий обязанности</w:t>
            </w:r>
            <w:r>
              <w:br/>
            </w:r>
            <w:r>
              <w:rPr>
                <w:rFonts w:ascii="Times New Roman"/>
                <w:b w:val="false"/>
                <w:i w:val="false"/>
                <w:color w:val="000000"/>
                <w:sz w:val="20"/>
              </w:rPr>
              <w:t>
      </w:t>
            </w:r>
            <w:r>
              <w:rPr>
                <w:rFonts w:ascii="Times New Roman"/>
                <w:b w:val="false"/>
                <w:i/>
                <w:color w:val="000000"/>
                <w:sz w:val="20"/>
              </w:rPr>
              <w:t>директора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Иванников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