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8b44" w14:textId="272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23 декабря 2013 года № 24/1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марта 2014 года N 28/1. Зарегистрировано Департаментом юстиции Северо-Казахстанской области 8 апреля 2014 года N 2656. Утратило силу в связи с истечением срока действия (письмо аппарата маслихата Мамлютского района Северо-Казахстанской области от 29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Мамлютского района Северо-Казахстанской области от 29.01.2015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2014-2016 годы" от 23 декабря 2013 года № 24/1 (опубликовано 7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2486),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1876814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276773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1565954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1924151,9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6612,3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-53950,2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53950,2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3773,7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47337,9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Направить свободные остатки бюджетных средств, сложившихся на 1 января 2014 года в сумме 47337,9 тысяч тенге на расходы по бюджетным программам, согласно приложению 9.".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9,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 марта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Мамлютского района Северо-Казахстанской области от 31 марта 2014 года № 28/1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726"/>
        <w:gridCol w:w="3103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Мамлютского района Северо-Казахстанской области от 31 марта 2014 года № 28/1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014"/>
        <w:gridCol w:w="1014"/>
        <w:gridCol w:w="3419"/>
        <w:gridCol w:w="2214"/>
        <w:gridCol w:w="1946"/>
        <w:gridCol w:w="194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247"/>
        <w:gridCol w:w="1247"/>
        <w:gridCol w:w="1247"/>
        <w:gridCol w:w="1247"/>
        <w:gridCol w:w="1076"/>
        <w:gridCol w:w="1247"/>
        <w:gridCol w:w="1247"/>
        <w:gridCol w:w="1247"/>
        <w:gridCol w:w="12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маслихата Мамлютского района Северо-Казахстанской области от 31 марта 2014 года № 28/1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Мамлютского района Северо-Казахстанской области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055"/>
        <w:gridCol w:w="257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