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fd72" w14:textId="c68f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Тайыншинского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31 декабря 2014 года № 702. Зарегистрировано Департаментом юстиции Северо-Казахстанской области 3 февраля 2015 года № 3093. Утратило силу постановлением акимата Тайыншинского района Северо-Казахстанской области от 30 июня 2023 года № 232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Тайыншинского района Северо-Казахстанской области от 30.06.2023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"Об утверждении Правил внутренней торговли",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Тайыншинского района Северо-Казахстанской области от 11.01.2016 </w:t>
      </w:r>
      <w:r>
        <w:rPr>
          <w:rFonts w:ascii="Times New Roman"/>
          <w:b w:val="false"/>
          <w:i w:val="false"/>
          <w:color w:val="000000"/>
          <w:sz w:val="28"/>
        </w:rPr>
        <w:t>N 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Определить специально отведенные места для осуществления выездной торговли на территории Тайыншинского района Северо-Казахстанской области,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Тайыншинского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Салтыков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Тайыншинского района Северо-Казахстанской области от 31 декабря 2014 года № 702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Тайыншинского района Северо-Казахстанской области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Тайыншинского района Северо-Казахстанской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N 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акимата Тайыншинского района Северо-Казахстанской области от 10.11.2021 </w:t>
      </w:r>
      <w:r>
        <w:rPr>
          <w:rFonts w:ascii="Times New Roman"/>
          <w:b w:val="false"/>
          <w:i w:val="false"/>
          <w:color w:val="ff0000"/>
          <w:sz w:val="28"/>
        </w:rPr>
        <w:t>№ 420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установки автолавок и (или) палаток (павильонов)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Тайынша, улица Конституции Казахстана 204, напротив продуктого магазина товарищества с ограниченной ответственностью "Кенес"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Тайынша, улица Конституции Казахстана, район метеостанции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Амандык, улица Ленина 9, район кафе "Дастур"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Ильичевка, улица Бескарагай 25, район магазина "Азык-түлік"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Аймак, улица Мира 26, район магазина "Нуриля"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Изюм, район магазина индивидуального предпринимателя Загороднюк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Ново-Приречное, район центрального магазина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Карагаш, улица Центральная, район магазина индивидуального предпринимателя Звольский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Кирово, район магазина "777"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Келлеровка, улица Ленина, район сельской почты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Келлеровка, улица Пролетарская, район кафе "Жанна"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  <w:bookmarkEnd w:id="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Кременчуг, улица Центральная, район бывшего магазина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Богатыровка, улица Зеленая, район здания сельского клуба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Летовочное, улица Гагарина, район магазина "Виктория"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Мироновка, улица Школьная, район магазина "Ксюша"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Чкалово, улица Гагарина 34 "а"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Чкалово, улица Гагарина 29, район торгового дома "Береке"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село Чермошнянка, улица Василия Шелема, район магазина "Тарту"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Леонидовка, улица Мира, район здания кафе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Донецкое, улица Комарова 14, район дома культуры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Белоярка, улица Школьная 2.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Краснокиевка, улица Конституции 10, район магазина "Совва"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Озерное, улица Лесная 8, район магазина "Ильяс"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Подольское, улица Центральная 20, район сельского клуба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Поляна, улица Кооперативная, район офиса товарищества с ограниченной ответственностью "Краснополянское"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Озерное, улица Центральная, район магазина "Валентина"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Тендык, район магазина индивидуального предпринимателя Альжан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Кантемировец, район магазина "Асем"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Котовское, район магазина индивидуального предпринимателя Хлопко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Тихоокеанское, улица Садовая 20, район столовой товарищества с ограниченной ответственностью "Агрофирма Эксимнан"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Шункырколь, улица Целинная 5, район магазина "Айнур"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Аккудук, улица Целинная 30, район магазина индивидуального предпринимателя Абильдина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Золоторунное, улица Кыраукамыс, район Золоторунной начальной школы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Зеленый Гай, улица Вавровского 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Драгомировка, улица Школьная, район магазина "Вестер"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Рощинское, район магазина "Береке"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Ясная Поляна, улица Куйбышева, район магазина "От и До"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