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46f9" w14:textId="80f4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28 февраля 2014 года N 44. Зарегистрировано Департаментом юстиции Северо-Казахстанской области 28 марта 2014 года N 2619. Утратило силу постановлением акимата Тимирязевского района Северо-Казахстанской области от 24 февраля 2016 года N 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Тимирязевского района Северо-Казахстанской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10 февраля 2009 года № 21 "Об определении перечня должностей специалистов социального обеспечения, образования, культуры и спорта, работающих в аульной (сельской) местности" (зарегистрировано в Реестре государственной регистрации нормативных правовых актов от 10 марта 2009 года за № 13-12-85, опубликовано 21 марта 2009 года в районной газете "Көтерілген тың", 21 марта 2009 года в районной газете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Тимирязевского района Северо-Казахстанской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Тимирязевского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февраля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44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Должности специалистов в области социального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Должности специалистов в области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учреждения, заместитель руководителя государственного учреждения, первый заместитель руководителя государственного учреждения, руководитель казенного предприятия, заместитель руководителя казенного предприятия, первый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библиотекой, интернатом,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Должности специалистов в области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учреждения, заместитель руководителя государственного учреждения, первый заместитель руководителя государственного учреждения, руководитель казенного предприятия, заместитель руководителя казенного предприятия, первый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библиотекарь,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Должности специалистов в области 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специалист, старший специалист, инструктор, методист,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Должности специалистов в области ветеринарии: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