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e575" w14:textId="e25e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05 февраля 2014 года № 23/2 "Об утверждении Правил оказания социальной помощи, установления размеров и определения перечня отдельных категорий нуждающихся граждан Тимирязевского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23 декабря 2014 года № 32/4. Зарегистрировано Департаментом юстиции Северо-Казахстанской области 30 декабря 2014 года № 3034. Утратило силу решением маслихата Тимирязевского района Северо-Казахстанской области от 29 мая 2015 года N 37/1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Тимирязевского района Северо-Казахстанской области от 29.05.2015 </w:t>
      </w:r>
      <w:r>
        <w:rPr>
          <w:rFonts w:ascii="Times New Roman"/>
          <w:b w:val="false"/>
          <w:i w:val="false"/>
          <w:color w:val="ff0000"/>
          <w:sz w:val="28"/>
        </w:rPr>
        <w:t>N 37/1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05 февраля 2014 года № 23/2 "Об утверждении Правил оказания социальной помощи, установления размеров и определения перечня отдельных категорий нуждающихся граждан Тимирязевского района" (зарегистрировано в Реестре государственной регистрации нормативных правовых актов под № 2564 от 21 февраля 2014 года, опубликовано 01 марта 2014 года в районной газете "Көтерілген тың", 01 марта 2014 года в районной газете "Нива")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 Тимирязевского района, утвержденных указанным решением,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сиротство;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отсутствие родительского попечения;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безнадзорность несовершеннолетних, в том числе девиантное поведение;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ограничение возможностей раннего психофизического развития детей от рождения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стойкие нарушения функций организма, обусловленные физическими и (или) умственными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ограничение жизнедеятельности вследствие социально значимых заболеваний и заболеваний, представляющих опасность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неспособность к самообслуживанию в связи с преклонным возрастом, вследствие перенесенной болезни и (или)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жестокое обращение, приведшее к социальной дезадаптации и социальной депривации;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бездомность (лица без определенного места жительства);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освобождение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нахождение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причинение ущерба гражданину (семье) либо его имуществу вследствие стихийного бедствия или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наличие среднедушевого дохода лица (семьи) ниже величины однократного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нуждаемость участников и инвалидов Великой Отечественной войны в зубопротезировании (кроме драгоценных металлов и протезов из металлокерамики, металлоакрилла) без учета доходов, не более одного раза в 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нуждаемость участников и инвалидов Великой Отечественной войны в санаторно-курортном лечении в санаториях и профилакториях Республики Казахстан без учета доходов,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нуждаемость участников и инвалидов Великой Отечественной войны в ежемесячной компенсации за оплату коммунальных услуг и приобретение топлива без учета доходов, ежемесячно в размере двух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XХXII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Жантоков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декабря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