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e79db" w14:textId="fde7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Уалихановского района в 2015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Уалихановского района Северо-Казахстанской области от 26 декабря 2014 года № 7-29c. Зарегистрировано Департаментом юстиции Северо-Казахстанской области 28 января 2015 года № 3085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Уалихановского района в 2015 году социальную поддержку для приобретения или строительства жилья в виде бюджетного кредита в сумме заявленной специалистом, но не превышающей одну тысячу пятисоткратного размера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Уалихановского района в 2015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настоящего решения распространяется на ветеринарных специалистов ветеринарных пунктов, осуществляющих деятельность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сельского хозяйства и ветеринарии Уалихановского района Северо – Казахстанской области", как уполномоченному органу по развитию сельских территорий, принять меры по реализации настоящего решения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ХХІХ сессии Vсозыва</w:t>
            </w:r>
          </w:p>
          <w:bookmarkEnd w:id="1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Валеев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</w:p>
          <w:bookmarkEnd w:id="2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"Отдел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Уалихановского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 декабря 2014 года</w:t>
            </w:r>
          </w:p>
          <w:bookmarkEnd w:id="3"/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Сапаров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