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c3a4" w14:textId="f8ec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специальных мест для осуществления выездной торговли на территории района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18 марта 2014 года N 46. Зарегистрировано Департаментом юстиции Северо-Казахстанской области 21 апреля 2014 года N 2680. Утратило силу постановлением акимата района Шал акына Северо-Казахстанской области от 29 января 2016 года N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района Шал акына Северо-Казахстанской области от 29.01.2016 </w:t>
      </w:r>
      <w:r>
        <w:rPr>
          <w:rFonts w:ascii="Times New Roman"/>
          <w:b w:val="false"/>
          <w:i w:val="false"/>
          <w:color w:val="ff0000"/>
          <w:sz w:val="28"/>
        </w:rPr>
        <w:t>N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торговли", акимат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специальные места для осуществления выездной торговли на территории района Шал акына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Ответственность за исполнение настоящего постановления возложить на руководителя государственного учреждения "Отдел предпринимательства района Шал акына Северо-Казахстанской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района Шал акына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государственной инспекции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агропромышленном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комплексе 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марта 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Есенеев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по защите прав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по защите прав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потребителей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Агенства Республики Казастан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марта 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Шарипова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2014 года № 46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места для осуществления выездной торговли на территории района Шал акына Северо-Казахстанской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56"/>
        <w:gridCol w:w="9744"/>
      </w:tblGrid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установки автолавки и (или) палатки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Сергеевка, улица Победы, 35, 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Сергеевка, улица Мира, стадион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Сергеевка, улица Мира, автостанция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Сергеевка, переулок Ленинградский, 2 район насосной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Афанасьевка район магазинов "Придорожка" и "Дуэт"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Каратал, район магазина "Самрук"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Ыскака Ыбыраева, район детского сада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Коктерек, район памятника "Победы"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Акан-барак, район станции технического обслуживания индивидуального предпринимателя Прусс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Мерген, район магазина "Рахимов"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Городецкое, район территории сельского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Баганаты, район территории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Коноваловка, район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Жана-жол, район магазина Жиентаева А.Е.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Кенес, район магазина Махметова Г.Е.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Кривощеково, район территории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Алка-Агаш, район магазина "Арайлым"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Социал, район магазина "Рахим"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Узынжар, район магазина "Удача"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Водопроводное, район магазина "Меркурий"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Повозочное, улица Мира, район центральной площади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Берлик, улица Длинная район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Минеевка, улица Школьная район магазина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Новопокровка, район магазина "Дарина"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Аксу, район магазина Наргужиных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Белоглинка, район бывшей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Енбек, район здания сельского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Жанасу, район магазина Ескендировых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Семиполка, район сельской столовой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Ступинка, район магазина "Изюминка"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Жалтырь, район магазина "Айнур"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Астаган, район магазина "Славутич"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Сухорабовка, район столовой товарищества с ограниченной ответственностью "ТНС 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Ольгинка, район столовой товарищества с ограниченной ответственностью "ТНС 2020"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Крещенка, район конторы товарищества с ограниченной ответственностью "ТНС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Белоградовка, район магазина "Асель"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Куприяновка, район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