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aa052" w14:textId="37aa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автомобильного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Атырауской области от 25 апреля 2014 года № 121. Зарегистрировано Департаментом юстиции Атырауской области 26 мая 2014 года № 2923. Утратило силу постановлением акимата Атырауской области от 02 октября 2015 года № 306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Атырауской области от 02.10.2015 № </w:t>
      </w:r>
      <w:r>
        <w:rPr>
          <w:rFonts w:ascii="Times New Roman"/>
          <w:b w:val="false"/>
          <w:i w:val="false"/>
          <w:color w:val="ff0000"/>
          <w:sz w:val="28"/>
        </w:rPr>
        <w:t>306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международного сертификата технического осмотра"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Шакимова Т. – заместителя акима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2014 года № 265 "О вопросах оказания государственных услуг в сфере автомобильного транспорта".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2014 года № 121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международного сертификата технического осмотра"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международного сертификата технического осмотра" (далее – государственная услуга) оказывается физическим и юридическим лицам (далее – услугополучатель) государственным учреждением "Управление пассажирского транспорта и автомобильных дорог Атырауской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Республиканское государственное предприятие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результатов государственной услуги осуществляется через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- международный сертификат технического осмотра (далее – международный сертификат) в бумажном виде либо мотивированный ответ об отказе в предоставлении государственной услуги в бумажном и (или)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обращении в ЦОН -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услуги, утвержденной постановлением Правительства Республики Казахстан от 26 марта 2014 года № 265 "О вопросах оказания государственных услуг в сфере автомобильного транспорта"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обращении на портал - запрос в форме электронного документа, подписанный электронной цифровой подписью (далее –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работник канцелярии услугодателя в течении 15 (пятнадцати) минут с момента поступления документов из ЦОН либо портала проводит регистрацию заявления в журнале регистрации входящей корреспонденции и направляет руководителю услугодателя для наложения резолюции и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течении 30 (тридцати) минут рассматривает документы услугополучателя и направляет их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 в течении 30 (тридцати) минут рассматривает документы услугополучателя и направляет на исполнение работнику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отдела услугодателя в течение 1 (одного) рабочего дня рассматривает заявление, проверяет их на соответствие установленным требованиям, оформляет международный сертификат либо в течение 1 (одного) часа подготавливает мотивированный ответ об отказе в предоставлении государственной услуги и направляет их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в течение 1 (одного) часа подписывает международный сертификат либо мотивированный ответ об отказе в предоставлении государственной услуги и направляет их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работник канцелярии услугодателя в течение 1 (одного) рабочего дня направляет международный сертификат либо мотивированный ответ об отказе в предоставлении государственной услуги в ЦОН через курьера.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Пошаговые действия и решения при обращении услугополучателя через портал (</w:t>
      </w:r>
      <w:r>
        <w:rPr>
          <w:rFonts w:ascii="Times New Roman"/>
          <w:b w:val="false"/>
          <w:i w:val="false"/>
          <w:color w:val="000000"/>
          <w:sz w:val="28"/>
        </w:rPr>
        <w:t>диаграмма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услугополучателя, при этом системой автоматически подтягивается и сохраняется сведения о услугополучателе с национального реестра идентификационных номеров (далее – Национальный реестр ИН) и с информационной системы "Интегрированная налоговая информационная система" (далее - ИС ИНИС) (осуществляется для незарегистрированных услугополучателей на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информационной системе государственного база данных "Е-лицензирование" (далее - ИС ГБД "Е-лицензирование")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ИС ГБД "Е-лицензирование" подлинности данных о зарегистрированном услугополучателе через логин бизнес-идентификационного номера/ индивидуального идентификационного номера (далее - БИН/ИИН) и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ИС ГБД "Е-лицензирование"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а также запрос через шлюз "электронного правительства" (далее - ШЭП) о данных услугополучателя в Национальный реестр ИН и ИС ИНИС;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данных услугополучателя в Национальный реестр ИН и ИС ИНИС;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данных услугополучателя в ИС ИНИС, в Национальный реестр 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на ИС ГБД "Е-лицензирование"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БИН/ИИН указанным в запросе, и БИН/ИИН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процесс 8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условие 4 – проверка услугодателем соответствия услугополучателя квалификационным требованиям и основаниям для выдачи разрешительного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процесс 9 – формирование сообщения об отказе в запрашиваемой услуге в связи с имеющимися нарушениями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процесс 10 – получение услугополучателем результата услуги,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Справочник бизнес-процессов оказания государственной услуги "Выдача международного сертификата технического осмотра"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9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осмотра"</w:t>
            </w:r>
          </w:p>
        </w:tc>
      </w:tr>
    </w:tbl>
    <w:bookmarkStart w:name="z7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9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осмотра"</w:t>
            </w:r>
          </w:p>
        </w:tc>
      </w:tr>
    </w:tbl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56400" cy="508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международного сертификата технического осмотра"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3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40894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2014 года №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2014 года № 121</w:t>
            </w:r>
          </w:p>
        </w:tc>
      </w:tr>
    </w:tbl>
    <w:bookmarkStart w:name="z4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  <w:r>
        <w:br/>
      </w:r>
      <w:r>
        <w:rPr>
          <w:rFonts w:ascii="Times New Roman"/>
          <w:b/>
          <w:i w:val="false"/>
          <w:color w:val="000000"/>
        </w:rPr>
        <w:t>Общие положения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– государственная услуга) оказывается физическим и юридическим лицам (далее – услугополучатель) государственным учреждением "Управление пассажирского транспорта и автомобильных дорог Атырауской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на получение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Республиканское государственное предприятие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веб-портал "электронного правительства"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результатов государственной услуги осуществляется через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- лицензия, переоформление, дубликаты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либо письменный мотивированный отказ в выдаче результата оказания государственной услуги в бумажном и (или)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Основанием для начала процедуры (действия) по оказанию государственной услуги при обращении в ЦОН (в бумажном виде) либо на портал (в электронном виде в формате "pdf")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утвержденной постановлением Правительства Республики Казахстан от 26 марта 2014 года № 265 "О вопросах оказания государственных услуг в сфере автомобильного транспорта" (далее -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 либо запрос на портале в форме электронного документа, подписанный электронной цифровой подписью (далее –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1)работник канцелярии услугодателя в течении 30 (тридцати) минут с момента поступления документов из ЦОН либо портала проводит регистрацию заявления в журнале регистрации входящей корреспонденции и направляет руководителю услугодателя для наложения резолюции и определения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 в течение 1 (одного) часа рассматривает документы услугополучателя и направляет их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отдела услугодателя в течение 1 (одного) часа рассматривает документы услугополучателя и направляет на исполнение работнику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работник отдела услугодателя в течение 1 (одного) рабочего дня рассматривает заявление, проверяет их на соответствие установленным требованиям, оформляет лицензию (лицензию – в течении 14 (четырнадцати) рабочих дней, переоформление лицензии – в течении 9 (девяти) рабочих дней, дубликат лицензий – в течение 1 (одного) часа) либо в течение 1 (одного) часа подготавливает мотивированный ответ об отказе в предоставлении государственной услуги и направляет его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услугодателя в течение 1(одного) часа подписывает лицензию либо мотивированный ответ об отказе в предоставлении государственной услуги и направляет их в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работник канцелярии услугодателя в течение 1 (одного) часа направляет лицензию либо мотивированный ответ об отказе в предоставлении государственной услуги в ЦОН через курьера.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услугодателя,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работник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8. Пошаговые действия и решения при обращении услугополучателя через портал (</w:t>
      </w:r>
      <w:r>
        <w:rPr>
          <w:rFonts w:ascii="Times New Roman"/>
          <w:b w:val="false"/>
          <w:i w:val="false"/>
          <w:color w:val="000000"/>
          <w:sz w:val="28"/>
        </w:rPr>
        <w:t>диаграмма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функционального взаимодействия при оказании услуги через портал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услугополучателя, при этом системой автоматически подтягивается и сохраняется сведения о услугополучателе с национального реестра идентификационных номеров (далее – Национальный реестр ИН) и с информационной системы "Интегрированная налоговая информационная система" (далее - ИС ИНИС) (осуществляется для незарегистрированных услугополучателей на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информационной системе государственного база данных "Е-лицензирование" (далее - ИС ГБД "Е-лицензирование")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условие 1 – проверка на ИС ГБД "Е-лицензирование" подлинности данных о зарегистрированном услугополучателе через логин бизнес-идентификационного номера/ индивидуального идентификационного номера (далее - БИН/ИИН) и пароля;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процесс 2 – формирование ИС ГБД "Е-лицензирование"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а также запрос через шлюз "электронного правительства" (далее - ШЭП) о данных услугополучателя в Национальный реестр ИН и ИС ИНИС;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условие 2 – проверка данных услугополучателя в Национальный реестр ИН и ИС ИНИС;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процесс 4 – формирование сообщения об отказе в запрашиваемой услуге в связи с не подтверждением данных услугополучателя в ИС ИНИС, в Национальный реестр 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процесс 5 -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условие 3 – проверка на ИС ГБД "Е-лицензирование"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БИН/ИИН указанным в запросе, и БИН/ИИН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процесс 6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процесс 7 – удостоверение (подписание) посредством ЭЦП услугополучателя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процесс 8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условие 4 – проверка услугодателем соответствия услугополучателя квалификационным требованиям и основаниям для выдачи разрешительного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процесс 9 – формирование сообщения об отказе в запрашиваемой услуге в связи с имеющимися нарушениями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процесс 10 – получение услугополучателем результата услуги, сформированной ИС ГБД "Е-лицензирование".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Справочник бизнес-процессов оказания государственной услуги 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пунктом 9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 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междугородном межобластном, 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 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 а также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международном сообщении"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описания последовательности процедур (действий) между структурными подразделениями (работниками) с указанием длительности 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 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междугородном межобластном, 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 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 а также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международном сообщении"</w:t>
            </w:r>
          </w:p>
        </w:tc>
      </w:tr>
    </w:tbl>
    <w:bookmarkStart w:name="z7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электронной государственной услуги через портал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343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343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18300" cy="506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лицензии, переоформление,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 для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 по нерегулярной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автобусами, 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междугородном межобластном, межрайонном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(междугородном 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сообщениях, а также 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автобусами,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микроавтобусами в международном сообщении"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Регламент дополнен приложением 3 в соответствии с постановлением акимата Атырауской области от 29.08.2014 № </w:t>
      </w:r>
      <w:r>
        <w:rPr>
          <w:rFonts w:ascii="Times New Roman"/>
          <w:b w:val="false"/>
          <w:i w:val="false"/>
          <w:color w:val="ff0000"/>
          <w:sz w:val="28"/>
        </w:rPr>
        <w:t xml:space="preserve">264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5562600" cy="721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2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