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6441" w14:textId="25c6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государственных закупок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декабря 2014 года № 396. Зарегистрировано Департаментом юстиции Атырауской области 30 декабря 2014 года № 3070. Утратило силу постановлением акимата Атырауской области от 14 ноября 2016 года №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14.11.2016 № </w:t>
      </w:r>
      <w:r>
        <w:rPr>
          <w:rFonts w:ascii="Times New Roman"/>
          <w:b w:val="false"/>
          <w:i w:val="false"/>
          <w:color w:val="ff0000"/>
          <w:sz w:val="28"/>
        </w:rPr>
        <w:t>266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государственных закупок Атырауской области"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Дюсембаева Г. 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силу со дня государственной регистрации в органах юстициии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"26" декабря 2014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Атырауской области от "26" декабря 2014 года № 396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"Управление государственных закупок Атырауской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государственных закупок Атырауской области" (далее - Управление) является государственным органом Республики Казахстан, осуществляющим руководство в сфере государственных закупок в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Учреждение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юридического лица: индекс 060010, Республика Казахстан, Атырауская область, город Атырау, улица Айтеке би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государственных закупок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выполнение процедур организации и проведения государственных закупок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оптимального и эффективного расходования средств, используемых для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предоставления потенциальным поставщикам равных возможностей для участия в процедуре проведения государственных закупок, кроме случаев,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добросовестной конкуренции среди потенциальных поставщиков;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гласности и прозрачности процесса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оказания поддержки отечественным производителям товаров, поставщикам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 проведение государственных закупок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закупках", Правил проведения электронных государственных закупок,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623 "Об утверждении Правил проведения электронных государственных закупок" и иных нормативных правовых и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основании соответствующего бюджета (бизнес-плана, сметы доходов и расходов, разработанного и утвержденного заказчиком годового плана государственных закупок) проводит государственные закупки способом конкурса, в том числе конкурса с использованием двухэтапных процедур, запроса ценовых предложений, из одного источника, на аукционах и через товарные биржи с разделением их на лоты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и предоставление на утверждение первому руководителю заказчика конкурсной либо аукционной документации на казахском и русском языках на основании электронной формы конкурсной либо аукционной документации, определенной правилами проведения электронных государственных закупок, с учетом требований законодательства Республики Казахстан о государственных секретах;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публикует на веб-портале государственных закупок текст объявления об осуществлении государственных закупок способом конкурса и аукциона, предоставляет заинтересованным лицам утвержденную конкурсную либо аукционную документацию. В необходимых случаях разъясняет положение конкурсной либо аукционной документации получившим ее потенциальным поставщикам;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случаях, предусмотренных законодательством, зачисляет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или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образует экспертную комиссию или определяет эксперта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направляет приглашение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направляет при объявлении конкурса потенциальному поставщику проект договора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направляет потенциальному поставщику письменное приглашение принять участие в государственных закупках способом из одного 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государственные закупки отдельных видов товаров, работ, услуг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предъявляет иск в суд о признании потенциального поставщика, допустившего нарушение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закупках", а также представивших недостоверную информацию по квалификационным требованиям, недобросовестным участником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внутренний контроль по направлениям деятельности государственного органа с целью повышения качества и производительности работы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 соответствии c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работу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организует разработку проектов нормативных правовых и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утверждает график личного приема граждан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полномочия, возложенные законодательством Республики Казахстан, настоящим Положением, акиматом области, акимом области, его заместителями и аппаратом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