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8c11" w14:textId="ac28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по городу Атырау для кандидатов в акимы Атырауского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21 февраля 2014 года № 147. Зарегистрировано Департаментом юстиции Атырауской области 26 марта 2014 года № 2876. Утратило силу постановлением Атырауского городского акимата Атырауской области от 30 мая 2014 года № 544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Атырауского городского акимата Атырауской области от 30.05.2014 № 544.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Атырауской городской территориальной избирательной комиссией (по согласованию) места для размещения агитационных печатных материалов по городу Атырау для кандидатов в акимы Атырауского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Кусниева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Айдарбеков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Атырауской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(по согласованию)                                А. Абдолов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12 февраля 2014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от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февраля 2014 года № 147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по городу Атырау для кандидатов в акимы Атырауского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13277"/>
      </w:tblGrid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дома № 70, расположенного на улице Куанали Курмашева, села Атырау, Атырауского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