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b815" w14:textId="954b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Жылыойскому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23 июля 2014 года № 21-2. Зарегистрировано Департаментом юстиции Атырауской области 29 июля 2014 года № 2952. Утратило силу решением маслихата Жылыойского района Атырауской области от 22 июня 2016 года № 3-4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Жылыойского района Атырауской области от 22.06.2016 № </w:t>
      </w:r>
      <w:r>
        <w:rPr>
          <w:rFonts w:ascii="Times New Roman"/>
          <w:b w:val="false"/>
          <w:i w:val="false"/>
          <w:color w:val="ff0000"/>
          <w:sz w:val="28"/>
        </w:rPr>
        <w:t>3-4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постановлением районного акимата от 26 июня 2014 года № 299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тарифы на сбор, вывоз, захоронение и утилизацию коммунальных отходов 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вопросам экологии, соблюдения аграрной законности, правопорядка и депутатской этики (А. Сулейменов).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 решением районного маслихата 23 июля 2014 года № 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утилизацию коммунальных отходов по Жылыойскому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4710"/>
        <w:gridCol w:w="5903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 (без НДС*)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с одного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*НДС – налог на добавленную стоимость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