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82d30" w14:textId="d282d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материального обеспечения детям-инвалидам, обучающимся на дому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30 мая 2014 года № 200. Зарегистрировано Департаментом юстиции Атырауской области 16 июня 2014 года № 2932. Утратило силу решением Махамбетского районного маслихата Атырауской области от 18 сентября 2015 года № 317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Махамбетского районного маслихата Атырауской области от 18.09.2015 № </w:t>
      </w:r>
      <w:r>
        <w:rPr>
          <w:rFonts w:ascii="Times New Roman"/>
          <w:b w:val="false"/>
          <w:i w:val="false"/>
          <w:color w:val="000000"/>
          <w:sz w:val="28"/>
        </w:rPr>
        <w:t>317.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2014 года № 217 "Об утверждении стандартов государственных услуг в сфере социальной защиты населения"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Назначить материальное обеспечение детям-инвалидам, обучающимся на дому, ежемесячно в размере 2,4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председателя постоянной комиссии районного маслихата по вопросам экономики и бюджета (Ш. Торбаева).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юстиции,вводится в действие по истечении десяти календарных дней после дня его первого официального опубликования ираспространяется на отношения возникшие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23-сессии районного маслихата              А. Кабенов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Курманбаев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