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a938" w14:textId="f36a9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 и культуры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Махамбетского района Атырауской области от 27 августа 2014 года № 424. Зарегистрировано Департаментом юстиции Атырауской области 26 сентября 2014 года № 3005. Утратило силу постановлением акимата Махамбетского района Атырауской области от 5 января 2016 года № 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Махамбетского района Атырауской области от 5.01.2016 № </w:t>
      </w:r>
      <w:r>
        <w:rPr>
          <w:rFonts w:ascii="Times New Roman"/>
          <w:b w:val="false"/>
          <w:i w:val="false"/>
          <w:color w:val="ff0000"/>
          <w:sz w:val="28"/>
        </w:rPr>
        <w:t>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Махамбетский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Сейткалиева М -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48"/>
        <w:gridCol w:w="1852"/>
      </w:tblGrid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Е. Жанабаев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очередной 25 -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В. Розинов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2014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Махамбетского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А. Курманбаев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августа 2014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районого акимата № 424 от 27 августа 2014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 и культуры,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 и казенного предприятия (кроме дошкольного государственного учреждения и казенного предприятия).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 по социальной работе, социальный работник по уходу, спецалист центра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и заместитель руководителя государственного учреждения и казенного предприятия (кроме дошкольного государственного учреждения и казенного предприятия).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дошкольного государственного учреждения и казенного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Заведующий, в том числе: интерната, кабинета, библиотеки, отделения, мастерской, дошкольной организации, лаборатории, непосредственно занимающийся учебно-воспитательной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Начальник лагеря (труда и отдыха)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Учителя всех специальностей организаций образования, воспитатель, педагог-организатор, руководитель физического воспитания, инструктор по физической культуре, педагог-психолог, старший вожатый, музыкальный руководитель, музыковед, аккомпаниатор, концертмейстер, хореограф, инструктор по труду, методист организаций образования, социальный педагог, педагог дополнительного образования, библиотекарь, медицинская сестра, диетическая сестра.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 учреждения и казенного предприятия (кроме дошкольного государственного учреждения и казенного предприятия).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Заведующий, в том числе: библиотеки,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Специалисты (главные, старшие), в том числе: художественный руководитель, аккомпаниатор, артист, библиотекарь, библиограф, редактор, режиссер, помощник режиссера, звукорежиссер, солист, оператор пульта управления киновидеопроекционной аппаратуры, культорганизатор, методист, художник, хореограф, дирижер, концертмейстер, музыкальный руководитель, хормейстер, руководитель кружка.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