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fc16" w14:textId="7dff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от 11 октября 2012 года № 19 "Об образовании избирательных участков на территории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района Атырауской области от 10 декабря 2014 года № 32. Зарегистрировано Департаментом юстиции Атырауской области 24 декабря 2014 года № 3065. Утратило силу решением акима Махамбетского района Атырауской области от 21 января 2019 года № 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Махамбетского района Атырауской области от 21.01.2019 № 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Махамбетского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Махамбетского района от 11 октября 2012 года № 19 "Об образовании избирательных участков на территории Махамбетского района" (зарегистрированный в Реестре государственной регистрации нормативных правовых актов № 2626, и опубликованное 18 октября 2012 года в районной газете "Жайық Шұғыласы")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на государственном языке "селосы", "селолық" заменить словами "ауылы", "ауылдық".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учереждения "Аппарат акима Махамбетского района" Н. Калиева.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