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2412" w14:textId="1dc2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кандидатам в акимы Забурунского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9 апреля 2014 года № 68. Зарегистрировано Департаментом юстиции Атырауской области 28 апреля 2014 года № 2897. Утратило силу постановлением Исатайского районного акимата Атырауской области от 26 мая 2014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Исатайского районного акимата Атырауской области от 26.05.2014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Исатайской районной территориальной избирательной комиссией (по согласованию) место для размещения агитационных печатных материалов кандидатам в акимы Забурунского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Исатайского района" Мусина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Утегалиев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Исатайской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территориальной избирательной комиссии           Б. Карабаев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2014 года № 68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кандидатам в акимы Забурунского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18"/>
        <w:gridCol w:w="6264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Зинеден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