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52d3" w14:textId="e835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26 мая 2014 года № 83. Зарегистрировано Департаментом юстиции Атырауской области 2 июня 2014 года № 2926. Утратило силу постановлением акимата Исатайского района Атырауской области от 02 апреля 2015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02.04.2015 № </w:t>
      </w:r>
      <w:r>
        <w:rPr>
          <w:rFonts w:ascii="Times New Roman"/>
          <w:b w:val="false"/>
          <w:i w:val="false"/>
          <w:color w:val="ff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Нарын таңы" от 19.06.2014 г.пункта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Контроль за исполнением настоящего постановления возложить на заместителя акима района Куанышкереева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26 мая 2014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 поступивших в коммунальную собственность 1. Общие правила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Настоящие Правила разработаны в соответствии с Гражданском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Если в течении шести месяцев с момента заявления о задержании рабочего и крупного рогатого скота и двух месяцев –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При отказе этого лица от приобретения в собственность содержавшихся у него животных, они поступают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–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 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 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"Исатайский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 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8.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– комиссия) в течении срока временного содержания,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  Средства от продажи животных, в порядке определяемом законодательством полностью засчитываются в доход местного бюджета.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