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a432" w14:textId="29ba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11 декабря 2013 года № ХХ-2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22 октября 2014 года № ХХVІІ-2. Зарегистрировано Департаментом юстиции Атырауской области 30 октября 2014 года № 3028. Утратило силу решением Кызылкогинского районного маслихата Атырауской области от 27 марта 2015 года № ХХХ-7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Кызылкогинского районного маслихата Атырауской области от 27.03.2015 № ХХХ-7.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15 октября 2014 года № 240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ХХ-2 "О районном бюджете на 2014-2016 годы" (зарегистрированное в реестре государственной регистрации нормативных правовых актов за № 2837, опубликованное в районной газете "Кызылкога" 6 февраля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"4 241 219" заменить цифрами "4 196 349";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"3 309 440" заменить цифрами "3 264 570".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"7 133" заменить цифрами "11 133";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"8 800" заменить цифрами "5 817";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"4 525" заменить цифрами "4 053";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"6 998" заменить цифрами "2 698";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подпунктами 22)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"22) на приобретение автотранспорта для перевоза детей – 7 139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"23) на приобретение и доставку учебников, учебно-методических комплексов для общеобразовательных организаций образования – 19 176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"476 612" заменить цифрами "450 182";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"4</w:t>
      </w:r>
      <w:r>
        <w:rPr>
          <w:rFonts w:ascii="Times New Roman"/>
          <w:b w:val="false"/>
          <w:i w:val="false"/>
          <w:color w:val="000000"/>
          <w:sz w:val="28"/>
        </w:rPr>
        <w:t>) на разработку проектно-сметной документации и строительство административного здания аппарата акима Жангельдинского сельского округа Кызылкогинского района – 41 000 тысяч тенге",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бюджету, финансам, экономике, развитии предпринимательства и экологии (О.Жаныкулов).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сессии, 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Бейскали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22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ХХVІІ-2 Приложение1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11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ХХ-2 Приложение 1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776"/>
        <w:gridCol w:w="776"/>
        <w:gridCol w:w="10375"/>
        <w:gridCol w:w="1582"/>
      </w:tblGrid>
      <w:tr>
        <w:trPr>
          <w:trHeight w:val="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4196349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744561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142971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66102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518640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488765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15032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3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5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</w:tr>
      <w:tr>
        <w:trPr>
          <w:trHeight w:val="39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</w:t>
            </w:r>
          </w:p>
        </w:tc>
      </w:tr>
      <w:tr>
        <w:trPr>
          <w:trHeight w:val="5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5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10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6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169664</w:t>
            </w:r>
          </w:p>
        </w:tc>
      </w:tr>
      <w:tr>
        <w:trPr>
          <w:trHeight w:val="37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168299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921000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3264570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3264570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3264570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726"/>
        <w:gridCol w:w="726"/>
        <w:gridCol w:w="10328"/>
        <w:gridCol w:w="1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на 2014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4196349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22235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168539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8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2120383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298609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40453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1701359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1597706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78836</w:t>
            </w:r>
          </w:p>
        </w:tc>
      </w:tr>
      <w:tr>
        <w:trPr>
          <w:trHeight w:val="1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</w:t>
            </w:r>
          </w:p>
        </w:tc>
      </w:tr>
      <w:tr>
        <w:trPr>
          <w:trHeight w:val="6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183474</w:t>
            </w:r>
          </w:p>
        </w:tc>
      </w:tr>
      <w:tr>
        <w:trPr>
          <w:trHeight w:val="4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30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86307</w:t>
            </w:r>
          </w:p>
        </w:tc>
      </w:tr>
      <w:tr>
        <w:trPr>
          <w:trHeight w:val="79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15197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40859</w:t>
            </w:r>
          </w:p>
        </w:tc>
      </w:tr>
      <w:tr>
        <w:trPr>
          <w:trHeight w:val="8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22526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20376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52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1182703</w:t>
            </w:r>
          </w:p>
        </w:tc>
      </w:tr>
      <w:tr>
        <w:trPr>
          <w:trHeight w:val="31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6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</w:tr>
      <w:tr>
        <w:trPr>
          <w:trHeight w:val="51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129072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954345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954345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</w:t>
            </w:r>
          </w:p>
        </w:tc>
      </w:tr>
      <w:tr>
        <w:trPr>
          <w:trHeight w:val="54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197666</w:t>
            </w:r>
          </w:p>
        </w:tc>
      </w:tr>
      <w:tr>
        <w:trPr>
          <w:trHeight w:val="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58696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43899</w:t>
            </w:r>
          </w:p>
        </w:tc>
      </w:tr>
      <w:tr>
        <w:trPr>
          <w:trHeight w:val="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17906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  уровне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41838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3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78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127596</w:t>
            </w:r>
          </w:p>
        </w:tc>
      </w:tr>
      <w:tr>
        <w:trPr>
          <w:trHeight w:val="37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46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6641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2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47887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8473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8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49685</w:t>
            </w:r>
          </w:p>
        </w:tc>
      </w:tr>
      <w:tr>
        <w:trPr>
          <w:trHeight w:val="55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19169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17144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архитектуры и градостроительства на местном уровне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57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22205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</w:p>
        </w:tc>
      </w:tr>
      <w:tr>
        <w:trPr>
          <w:trHeight w:val="9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12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4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15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  <w:tr>
        <w:trPr>
          <w:trHeight w:val="405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22224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22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ХХVІІ-2 Приложение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решением Кызылкогинского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от 11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года № ХХ-2 Приложение 5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финансирования бюджетных программ финансируемых из аппарата акима сельских округов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"/>
        <w:gridCol w:w="5999"/>
        <w:gridCol w:w="1454"/>
        <w:gridCol w:w="1432"/>
        <w:gridCol w:w="1389"/>
        <w:gridCol w:w="1520"/>
        <w:gridCol w:w="134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22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24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16355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1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2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</w:tr>
      <w:tr>
        <w:trPr>
          <w:trHeight w:val="40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2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81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 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</w:t>
            </w:r>
          </w:p>
        </w:tc>
      </w:tr>
      <w:tr>
        <w:trPr>
          <w:trHeight w:val="195" w:hRule="atLeast"/>
        </w:trPr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40344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34636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5394"/>
        <w:gridCol w:w="1299"/>
        <w:gridCol w:w="1386"/>
        <w:gridCol w:w="1255"/>
        <w:gridCol w:w="1212"/>
        <w:gridCol w:w="1256"/>
        <w:gridCol w:w="136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бюджетной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9761</w:t>
            </w:r>
          </w:p>
        </w:tc>
      </w:tr>
      <w:tr>
        <w:trPr>
          <w:trHeight w:val="9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63817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232390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66219</w:t>
            </w:r>
          </w:p>
        </w:tc>
      </w:tr>
      <w:tr>
        <w:trPr>
          <w:trHeight w:val="103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  сельской местности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82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</w:p>
        </w:tc>
      </w:tr>
      <w:tr>
        <w:trPr>
          <w:trHeight w:val="61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17947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</w:t>
            </w:r>
          </w:p>
        </w:tc>
      </w:tr>
      <w:tr>
        <w:trPr>
          <w:trHeight w:val="49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58696</w:t>
            </w:r>
          </w:p>
        </w:tc>
      </w:tr>
      <w:tr>
        <w:trPr>
          <w:trHeight w:val="187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43585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201396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97183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