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f5fb" w14:textId="152f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Кызылкогинского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22 октября 2014 года № XXVII-5. Зарегистрировано Департаментом юстиции Атырауской области 26 ноября 2014 года № 3044. Утратило силу решением Кызылкогинского районного маслихата Атырауской области от 11 июля 2016 года № IV-7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Кызылкогинского районного маслихата Атырауской области от 11.07.2016 № </w:t>
      </w:r>
      <w:r>
        <w:rPr>
          <w:rFonts w:ascii="Times New Roman"/>
          <w:b w:val="false"/>
          <w:i w:val="false"/>
          <w:color w:val="ff0000"/>
          <w:sz w:val="28"/>
        </w:rPr>
        <w:t>IV-7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Кызылкогинский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 Положение о государственном учреждении "Аппарат Кызылкогинского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правовой защите и депутатской этике (К. Коданов).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11641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районного маслихата от 22 октября 2014 года № ХХVII-5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Кызылкогинского районного маслихата" (далее –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по вопросам своей компетенции в установленном законодательством порядке принимает решения, оформляемые распоряжениями секретаря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Атырауская область, Кызылкогинский район, село Миялы, улица Абая № 4, почтовый индекс: 060500.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"Қызылқоға аудандық мәслихат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"Аппарат Кызылкогинского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маслихата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маслихата: обеспечение деятельности Кызылкогинского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 Обеспечение организационной и сессионной деятельности Кызылкогинского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учет и контроль за своевременным рассмотрением депутатских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учет и регистрацию писем, заявлений и жалоб граждан, организует своевременное их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печатание, копирование и оперативное размножение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оформление, хранение и своевременную передачу материалов в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организует учет личных дел работников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маслихата осуществляется секретарем, который несет персональную ответственность за выполнение возложенных на аппарат маслихата задач и осушествление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Секретарь маслихата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Секретарь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секретаря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 решению маслихата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секретаря маслихата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возглавляется руководителем аппарата, назначаемый на должность и освобождаемый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маслихата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не вправе самостоятельно отчуждать или иным способом распоряжаться закрепленным за ним имушеством и имушеством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