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fa9" w14:textId="0297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Индерском районе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13 июня 2014 год № 212. Зарегистрировано Департаментом юстиции Атырауской области 25 июня 2014 года № 2945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Индерского района Атырауской области от 25.04.2016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108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постановления на русском языке слово "аульного" заменено словом "сельского" в соответствии с постановлением акимата Индерского района Атырауской области от 06.03.2015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 и виды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объемы и конкретные условия общественных работ, размеры оплаты труда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ОВДИР___УСИР____ИРФРОООВ____ПИР___КСКА___АИРМ___ИУПОЛиЖМ___ТООИК_____ТООИТЖ___ТООИТ____ИРС____ОПДОИР___ИТОПИСА___УЮИР___ИРФЦПН___НУПИР____ИРФРМЦФДиП____ИРОГЦПВП____ИРФПНО____КСКТ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"Отдел внутренних дел Индерского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Департамента внутренних дел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Унгаров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статистики Индерского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статистики Атырауской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Сакенов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Индерского районного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"Организация ветеранов":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У. Нуриев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Индерского района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прокурор Индерского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Абиров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кооператива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собственников квартир "Алина":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Ш. Кумаргалиев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"Аппарата Индерского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Кабиева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"Индерского учреждения по охране лесов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животного мира":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Досан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ответственностью "Индер Келбет":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Байдешов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ответственностью "ИнТехЖайық":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Бисенгалиев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ответственностью "ИндерТек":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Мырзабаев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Индерского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Атырауской области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Амангалиев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Индерского района Атырауской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Ижанов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Старший судебный исполнитель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"Индерского территориального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Департамента по исполнению судебных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актов Атырауской области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исполнению судебных актов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юстиции Индерского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Департамента юстиции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 Багитжанова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филиала по Индерскому району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предприятия "Центр по недвижимости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Атырауской области"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службы и оказания правовой помощи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C. Айтимов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"Налогового управление по Индерскому району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Налогового департамента по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Налогового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Бисенбаев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Индерского районного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Атырауской области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"Республиканский методический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фитосанитарной диагностики и прогнозов"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Комитета государственной инспекции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агропромышленном комплексе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хозяйства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 Шамуратов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Индерского районного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предприятия "Государственный центр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пенсий" Министерства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населения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Жалгасбаева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Индерского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Атырауской области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"Партия "Нұр Отан":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Арыстан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кооператива собственников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квартир "Танат":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Т. Сисенгалиев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Индерского района от 13 июня 2014 год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Индерского района от 13 июня 2014 год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измененииями и дополнениями, внесенными постановлением акимата Индерского района Атырауской области от 11.01.2016 №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780"/>
        <w:gridCol w:w="3768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Индерского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благоустройство). Оператор электронно-вычислительных машин,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Индерского 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Индербор" Атырауской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Боденевского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заготовка и обеспечение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Есболского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Орликовского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"Индерский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учреждение "Индерский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"Индерский районный отдел ветеринарии и ветеринарного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строительства,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Индерского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Индерского района Атырауской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помещений, участие в приписке граждан к призывному участку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Индерского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суд Атырауской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исполнению судебных актов Республиканского государственного учреждения "Департамент юстиции Атырауской области Министерства юстиции Республики Казахстан" - "Индерский территориальный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Индерского района Департамента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Индерского района Департамента внутренних дел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Индерского района Департамента статистики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Атырауской области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Индерскому району Республиканского государственного казенного предприятия "Центр по недвижимости по Атырауской области"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Атырауской области общественного обьеденения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Республиканского общественного обьединения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"Индерское учреждение по охране лесов и животного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"ИндерТек"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"Индер Келбет"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акимата Индерского района Атырауской области от 11.01.2016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производственный филиал акционерного общества "КазТрансГаз Аймак" Индер газ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"Алина"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реконструкции и ремонте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реконструкции и ремонте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Палаты предпринимателей Атырауской области по Индерскому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Индерского района Управления культуры, архивов и документации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"Индер Су" Индерского районного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Индерского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"Индерская детско-юношеская спортивная школа" Управления физической культуры и спорта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Индерского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2014 год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Индерского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июня 2014 год № 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изменением, внесенным постановлением акимата Индерского района Атырауской области от 06.03.2015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874"/>
        <w:gridCol w:w="6377"/>
        <w:gridCol w:w="619"/>
        <w:gridCol w:w="405"/>
        <w:gridCol w:w="727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из расчета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налоговый агент, доставщик почты, делопроизводитель, участие в приписке граждан к призывному участку, уборка помещении, участие в реконструкции и ремонте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бумагооборот 45360 бумагооборот 34020 бумагооборот 4200 кубических метров подачи тепла 5000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переписи скота 7000 тонн 240000 заготовка самана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