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1c8f" w14:textId="1271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кандидатам в акимы сельского округа Байгетобе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25 июня 2014 года № 170. Зарегистрировано Департаментом юстиции Атырауской области 2 июля 2014 года № 2947. Утратило силу постановлением Акимата Макатского района Атырауской области от 29 декабря 2014 года № 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Макатского районного акимата Атырауской области от 29.12.2014 № 353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Определить совместно с Макатской районной территориальной избирательной комиссией (по согласованию) место для размещения агитационных печатных материалов кандидатам в акимы сельского округа Байгетобе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Контроль за исполнением настоящего постановления возложить на руководителя государственного учреждения "Аппарат акима Макатского района" Бухарбаева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Тулеушов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Макатской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июня 2014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Ергужиев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25 июня 2014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кандидатам в акимы сельского округа Байгетобе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3638"/>
        <w:gridCol w:w="7167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Байгетобе,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площади государственного учреждения "Средняя школа Бәйге-тобе"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