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2e77" w14:textId="0ed2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(гражданам), проживающим в Курмангазинском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26 декабря 2014 года № 363-V. Зарегистрировано Департаментом юстиции Атырауской области 16 января 2015 года № 3084. Утратило силу решением Курмангазинского районного маслихата Атырауской области от 15 сентября 2015 года № 447-V</w:t>
      </w:r>
    </w:p>
    <w:p>
      <w:pPr>
        <w:spacing w:after="0"/>
        <w:ind w:left="0"/>
        <w:jc w:val="both"/>
      </w:pPr>
      <w:bookmarkStart w:name="z3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Курмангазинского районного маслихата Атырауской области от 15.09.2015 № </w:t>
      </w:r>
      <w:r>
        <w:rPr>
          <w:rFonts w:ascii="Times New Roman"/>
          <w:b w:val="false"/>
          <w:i w:val="false"/>
          <w:color w:val="000000"/>
          <w:sz w:val="28"/>
        </w:rPr>
        <w:t>447-V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оказания жилищной помощи малообеспеченным семьям (гражданам), проживающим в Курмангазинском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(председатель Ш. Жалелов) районного маслихата по вопросам социальной сферы, молодежной политики, законодательства и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ХХХІІІ сессии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Шакупов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26 декабря 2014 года № 363-V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26 декабря 2014 года № 363-V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жилищной помощи малообеспеченным семьям (гражданам), проживающим в Курмангазинском районе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постановлениями Правительства Республики Казахстан от 5 марта 2014 года № 185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стандартов государственных услуг в сфере жилищно-коммунального хозяйства"</w:t>
      </w:r>
      <w:r>
        <w:rPr>
          <w:rFonts w:ascii="Times New Roman"/>
          <w:b w:val="false"/>
          <w:i w:val="false"/>
          <w:color w:val="000000"/>
          <w:sz w:val="28"/>
        </w:rPr>
        <w:t>, от 30 декабря 2009 года № 2314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предоставления жилищной помощи"</w:t>
      </w:r>
      <w:r>
        <w:rPr>
          <w:rFonts w:ascii="Times New Roman"/>
          <w:b w:val="false"/>
          <w:i w:val="false"/>
          <w:color w:val="000000"/>
          <w:sz w:val="28"/>
        </w:rPr>
        <w:t>, от 14 апреля 2009 года № 512 </w:t>
      </w:r>
      <w:r>
        <w:rPr>
          <w:rFonts w:ascii="Times New Roman"/>
          <w:b w:val="false"/>
          <w:i w:val="false"/>
          <w:color w:val="000000"/>
          <w:sz w:val="28"/>
        </w:rPr>
        <w:t>"О некоторых вопросах компенсации повышения тарифов абонентской платы за оказание услуг телекоммуникаций социально защищаемым гражданам"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определяет размер и порядок оказания жилищной помощи малообеспеченным семьям (гражданам), проживающим в Курмангазинском районе.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2-1) расходы на содержание общего имущества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услугодатель – государственное учреждение "Отдел занятости и социальных программ Курмангазинского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услугополучатели - малообеспеченная семья (гражданин), постоянно проживающие в Курмангазинском районе, имеющие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исключен - решением Курмангазинского районного маслихата Атырауской области от 03.02.2015 № </w:t>
      </w:r>
      <w:r>
        <w:rPr>
          <w:rFonts w:ascii="Times New Roman"/>
          <w:b w:val="false"/>
          <w:i w:val="false"/>
          <w:color w:val="000000"/>
          <w:sz w:val="28"/>
        </w:rPr>
        <w:t>374-V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ЭЦП - Электронная цифровая подпись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решением Курмангазинского районного маслихата Атырауской области от 03.02.2015 № </w:t>
      </w:r>
      <w:r>
        <w:rPr>
          <w:rFonts w:ascii="Times New Roman"/>
          <w:b w:val="false"/>
          <w:i w:val="false"/>
          <w:color w:val="000000"/>
          <w:sz w:val="28"/>
        </w:rPr>
        <w:t>374-V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Доля предельно-допустимых расходов - отношение предельно- 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пяти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норм расходов на содержание жилых помещений (квартир) и потребление коммунальных услуг и услуг связи устанавливается коммунальными предприятиями.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документов, необходимых для оказания назначения жилищной помощи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семьи, указанные в пунктах 1, 5, 6, 7, подпункте 2) пункта 8 и пункте 10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 - www.egov.kz: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подтверждающих доходы семьи, указанные в пунктах 1, 5, 6, 7, подпункте 2) пункта 8 и пункте 10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квитанции-счета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предоставляется за счет средств местного бюджета малообеспеченным семьям (гражданам), постоянно проживающим в Курмангазинском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связи,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Курмангазинского районного маслихата Атырауской области от 03.02.2015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374-V 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Исчисление совокупного дохода не производится в случае представления заявителем неполных или недостоверных сведений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Получатель жилищной помощи в десятидневный срок информирует уполномоченный орган об обстоятельствах, которые могут служить основанием для изменения размера жилищной помощи или права на ее получение.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исчисления совокупного дохода семьи (гражданина), претендующего на получение жилищной помощи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исчисления совокупного дохода семьи (гражданина) определяется Правилами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делам строительства и жилищно-коммунального хозяйства от 5 декабря 2011 года № 471.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финансирования и выплаты жилищной помощи</w:t>
      </w:r>
    </w:p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выплат жилищной помощи малообеспеченным семьям (гражданам)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Выплата жилищной помощи осуществляется через банки второго уровня.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жилищной помощи малообеспеченным семьям (гражданам), проживающим в Курмангазинском районе</w:t>
            </w:r>
          </w:p>
        </w:tc>
      </w:tr>
    </w:tbl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о назначении жилищной помощи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год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являющийся (аяся) собственником (нанимателем) жилья, № удостоверения личности, кем выдан 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моей семье в количестве ______________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проживающей по адресу: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жилищную помощь для возмещения затрат по оплате содержания жилища и потребленные жилищно-коммунальные услуги.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713"/>
        <w:gridCol w:w="2564"/>
        <w:gridCol w:w="2565"/>
        <w:gridCol w:w="2565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</w:t>
            </w:r>
          </w:p>
          <w:bookmarkEnd w:id="9"/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 заявителя Ф.И.О.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статус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 необходимые документы в количестве _______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лицевого счета _______________, наименование банка 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"____" _______ 20___ г. Подпись заявителя 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жилищной помощи малообеспеченным семьям (гражданам), проживающим в Курмангазинском районе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подтверждающих доходы семьи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4942"/>
        <w:gridCol w:w="6724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получаемые в виде оплаты труда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заработной плате с места работы услугополучателя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получаемые социальными выплатами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предпринимательской и других видов деятельности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алиментов на детей и других иждивенцев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сдачи в аренду и продажи недвижимого имущества и транспортных средств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Объяснительная от услугополучателя в произвольной форме о сдаче в аренду и продаже недвижимого имущества и транспортных средств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в виде дарения, наследования недвижимого имущества, транспортных средств и другого имущества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договора купли-продажи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вознаграждений (интереса) по денежным вкладам и депозитам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сберегательных книжек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 учащихся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учащихся в высших учебных заведениях предоставления справки не требуется, работник ЦОНа получает из соответствующих информационных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учащихся в средних учебных заведениях копия справки, подтверждающей доходы от стипендии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статуса безработного гражданина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личного подсобного хозяйства - приусадебного хозяйства, включающего содержание скота и птицы, садоводство, огородничество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местного исполнительного органа о личном подсобном хозяйстве - приусадебном хозяйстве, включающем содержание скота и птицы, садоводство, огородничество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