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eb863" w14:textId="55eb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Южно-Казахстанского областного маслихата от 10 декабря 2013 года № 21/172-V "Об областном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15 апреля 2014 года № 26/209-V. Зарегистрировано Департаментом юстиции Южно-Казахстанской области 17 апреля 2014 года № 2608.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 пункта 2, пунктом 3 статьи 106 Бюджетного кодекса Республики Казахстан от 4 декабря 2008 года и подпунктом 1) пункта 1 статьи 6 Закона Республики Казахстан от 23 января 2001 года "О местном государственном управлении и самоуправлении в Республике Казахстан" Южно-Казахстанский областной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Южно-Казахстанского областного маслихата от 10 декабря 2013 года № 21/172-V "Об областном бюджете на 2014-2016 годы" (зарегистрировано в реестре государственной регистрации нормативных правовых актов за № 2441, опубликовано 25 декабря 2013 года в газете "Южный Казахстан") следующие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Южно-Казахстанской области на 2014-2016 годы согласно приложениям 1, 2 и 3 соответственно, в том числе на 2014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390 848 578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15 210 108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111 904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1 685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375 524 881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389 046 555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4 282 914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5 439 712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1 156 798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3 000 000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3 000 000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- 5 480 891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5 480 891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4-1 дополнить абзацами одиннадцатым, двенадцатым и тринадцатым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абзацем шестнадцатым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увеличение уставных капиталов специализированных уполномоченных организаций.";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"Установить на 2014 год повышенные на двадцать пять процентов должностные оклады и тарифные ставки специалистам в области здравоохранения, социального обеспечения, образования, культуры и спорта, являющимся гражданскими служащими и работающим в сельской местности в организациях, финансируемых из областного бюджета, по сравнению с окладами и ставками гражданских служащих, занимающихся этими видами деятельности в городских условиях.";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к настоящему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3 к указанному решению: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II "Затраты", в функциональной группе 07 "Жилищно-коммунальное хозяйство", в функциональной подгруппе 2 "Коммунальное хозяйство", по администратору бюджетной программы 279 "Управление энергетики и жилищно-коммунального хозяйства области":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 010 "Целевые трансферты на развитие бюджетам районов (городов областного значения) на развитие системы водоснабжения и водоотведения" цифры "730 013" заменить цифрами "500 000";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 030 "Целевые трансферты на развитие бюджетам районов (городов областного значения) на развитие системы водоснабжения в сельских населенных пунктах" цифры "10 966 084" заменить цифрами "11 196 097".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2014 года № 26/209-V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2013 года № 21/172-V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Областной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390 848 578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15 210 108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15 210 108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375 524 881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375 524 881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372 839 118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372 839 118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389 046 555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защите прав детей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в области защиты прав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36 237 374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17 196 815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9 637 296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35 017 821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16 234 855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16 234 855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государственной, внутренней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племенного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качества казахстанского хлопка-волокна и хлопка-сырца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12 770 220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16 249 883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89 418 536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-5 480 891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