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c8ca" w14:textId="a5bc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объема субсидий по районам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10 апреля 2014 года № 90. Зарегистрировано Департаментом юстиции Южно-Казахстанской области 17 апреля 2014 года № 2611. Утратило силу постановлением акимата Южно-Казахстанской области от 25 июля 2014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25.07.2014 №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по приоритетным культурам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объем субсидий на удешевлению стоимости удобрений (за исключением органических)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Оспанова Б.С.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апреля 2014 года № 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Объем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по приоритетным культурам по районам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3765"/>
        <w:gridCol w:w="3681"/>
        <w:gridCol w:w="3975"/>
      </w:tblGrid>
      <w:tr>
        <w:trPr>
          <w:trHeight w:val="15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посевная площадь, тысяч га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тысяч тенге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151860,2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266225,0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41,77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426625,0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2094868,3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26,76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476196,8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249534,8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367389,8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944636,6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40019,5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256019,2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208345,8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35,85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711959,8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449859,8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201022,3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29287,6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6873850,0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апреля 2014 года № 90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Объем субсидий на субсидирование удешевлению стоимости удобрений (за исключением органических) по районам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3632"/>
        <w:gridCol w:w="3712"/>
        <w:gridCol w:w="4098"/>
      </w:tblGrid>
      <w:tr>
        <w:trPr>
          <w:trHeight w:val="15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удобрений, тысяч тонн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тысяч тенге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1,87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51491,8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47899,2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5,29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136331,3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24,36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629363,5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158230,8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44456,1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3,98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101684,0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4,95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113427,4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1620,1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64335,4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63186,3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7,14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162409,0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4,66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122507,5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1367,7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2790,2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