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836d0" w14:textId="3e836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"Выдача, переоформление 
и продление разрешения иностранному работнику на трудоустройство и 
работодателям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13 июня 2014 года № 183. Зарегистрировано Департаментом юстиции Южно-Казахстанской области 22 июля 2014 года № 2735. Утратило силу постановлением акимата Южно-Казахстанской области от 14 августа 2015 года № 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14.08.2015 № 246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«О государственных услугах»,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«Выдача, переоформление и продление разрешения иностранному работнику на трудоустройство и работодателям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координации занятости и социальных программ Южно-Казахстанской области»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Бектаева А. А.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Мырзахметов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Оспанов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Жилкишиев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Бектаев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Каныбеков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Садыр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Туякбаев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Абдуллаев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Исаева Р.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июня 2014 года № 183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«Выдача, переоформление и продление разрешения иностранному работнику на трудоустройство и работодателям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«Выдача, переоформление и продление разрешения иностранному работнику на трудоустройство и работодателям на привлечение иностранной рабочей силы для осуществления трудовой деятельности на территории соответствующей административно -территориальной единицы» (далее - государственная услуга) оказывается государственным учреждением «Управление координации занятости и социальных программ Южно-Казахстанской области»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правительства»: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выдача, переоформление и продление разрешения услугополучателю (работодателю) на привлечение иностранной рабочей силы;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выдача, переоформление и продление разрешения услугополучателю (иностранному работнику) на трудоустройство.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заявления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входящей в состав процесса оказания государственной услуги, длительность его выполнения и последовательность их выполнения, в том числе этапы прохождения всех процедур: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представляет услугодателю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«Выдача, переоформление и продление разрешения иностранному работнику на трудоустройство и работодателям на привлечение иностранной рабочей силы, для осуществления трудовой деятельности на территории соответствующей административно-территориальной единицы»,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2014 года № 217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полученных документов и в течение 10 минут передает их на рассмотрение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30 минут после рассмотрения документов руководство услугодателя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проверяет все необходимые документы, оформляет результат государственной услуги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сроки, затем направляет на подписание к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услугодателя в течение рабочего дня подписывает результат государственной услуги и направляет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в течение 10-минут выдает результат государственной услуги лично услугополучателю либо по доверенности уполномоченному лицу.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 услуги. Описание последовательности процедур (действий) государственной услуги в виде блок-схемы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услуги через Портал «электронного правительства» услугополучатель должен: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войти на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выбрать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зарегистрироваться, авторизоваться посредством индивидуального идентификационного номера или бизнес -идентификационного номера электронной цифровой подписи (далее-ЭЦП);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заказать государственную услугу онлайн;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заполнить поля электронного запроса и прикрепить пакет документов в электронном виде согласно перечню,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после проверки выходного документа услугополучателю необходимо поставить ЭЦП. После подписи заявление автоматически поступает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после регистрации поступившего заявления услугодателем, в личном кабинете услугополучателя статус заявления автоматически меняется. С момента регистрации заявления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сроки услугодатель должен выдать результат;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результате в личном кабинете услугополучателя статус заявления меняется на «Удовлетворительно». После чего услугополучатель может скачать результат.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обращения и последовательности процедур (действий) услугодателя и услугополучателя при оказании услуги через Портал приведены в виде диаграммы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услуги в графическом и схематическом виде представлены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    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«Выдача, переоформление и продление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разрешения иностранному работнику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трудоустройство и работодателям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привлечение иностранной рабочей силы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трудовой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соответствующей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административно-территориальной единицы»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Описание последовательности процедур (действий) государственной услуги в виде блок-схемы и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6400800" cy="596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«Выдача, переоформление и продление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разрешения иностранному работнику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трудоустройство и работодателям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привлечение иностранной рабочей силы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трудовой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соответствующей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административно-территориальной единицы»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 и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9334500" cy="448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345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Условные обозначения: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57277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«Выдача, переоформление и продление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разрешения иностранному работнику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трудоустройство и работодателям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привлечение иностранной рабочей силы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трудовой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соответствующей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административно-территориальной единицы»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государственной услуги в графической форме и справочник бизнес-процессов оказания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9"/>
        <w:gridCol w:w="1897"/>
        <w:gridCol w:w="2998"/>
        <w:gridCol w:w="2829"/>
        <w:gridCol w:w="2407"/>
      </w:tblGrid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 канцелярии услугодателя 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Руководство услугодателя 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услугодателя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Руководство услугодателя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 канцелярии услугодателя 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полученных документов и в течение 10 минут передает их на рассмотрение к руководству услугодателя или акиму сельского округа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минут после рассмотрения документов определяет ответственного исполнителя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все необходимые документы, оформляет результат государственной услуги в установленные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сроки, затем направляет на подписание к руководству или акиму сельского округа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 подписывает результат государственной услуги и направляет в канцелярию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10-минут выдает результат государственной услуги лично услугополучателю либо по доверенности уполномоченному лицу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